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8B3EC" w14:textId="59326858" w:rsidR="009F6DEB" w:rsidRPr="00177004" w:rsidRDefault="00177004" w:rsidP="009F6DEB">
      <w:pPr>
        <w:pStyle w:val="Title"/>
        <w:spacing w:after="192"/>
        <w:rPr>
          <w:color w:val="FFFFFF" w:themeColor="background1"/>
        </w:rPr>
      </w:pPr>
      <w:bookmarkStart w:id="0" w:name="_Toc424030261"/>
      <w:bookmarkStart w:id="1" w:name="_Toc425160890"/>
      <w:bookmarkStart w:id="2" w:name="_Toc425496781"/>
      <w:bookmarkStart w:id="3" w:name="_Toc431211525"/>
      <w:bookmarkStart w:id="4" w:name="_Toc433012811"/>
      <w:bookmarkStart w:id="5" w:name="_Toc433786800"/>
      <w:bookmarkStart w:id="6" w:name="_Toc472431843"/>
      <w:bookmarkStart w:id="7" w:name="_Toc472433068"/>
      <w:bookmarkStart w:id="8" w:name="_Toc472433120"/>
      <w:bookmarkStart w:id="9" w:name="_Toc472496497"/>
      <w:r w:rsidRPr="00177004">
        <w:rPr>
          <w:noProof/>
          <w:color w:val="FFFFFF" w:themeColor="background1"/>
        </w:rPr>
        <mc:AlternateContent>
          <mc:Choice Requires="wps">
            <w:drawing>
              <wp:anchor distT="0" distB="0" distL="114300" distR="114300" simplePos="0" relativeHeight="251659262" behindDoc="1" locked="0" layoutInCell="1" allowOverlap="1" wp14:anchorId="0349CDDD" wp14:editId="585A82BC">
                <wp:simplePos x="0" y="0"/>
                <wp:positionH relativeFrom="margin">
                  <wp:posOffset>-465282</wp:posOffset>
                </wp:positionH>
                <wp:positionV relativeFrom="paragraph">
                  <wp:posOffset>-20320</wp:posOffset>
                </wp:positionV>
                <wp:extent cx="6670964" cy="528384"/>
                <wp:effectExtent l="0" t="0" r="0" b="5080"/>
                <wp:wrapNone/>
                <wp:docPr id="7" name="Pentagon 4"/>
                <wp:cNvGraphicFramePr/>
                <a:graphic xmlns:a="http://schemas.openxmlformats.org/drawingml/2006/main">
                  <a:graphicData uri="http://schemas.microsoft.com/office/word/2010/wordprocessingShape">
                    <wps:wsp>
                      <wps:cNvSpPr/>
                      <wps:spPr>
                        <a:xfrm>
                          <a:off x="0" y="0"/>
                          <a:ext cx="6670964" cy="528384"/>
                        </a:xfrm>
                        <a:prstGeom prst="homePlate">
                          <a:avLst/>
                        </a:prstGeom>
                        <a:gradFill>
                          <a:gsLst>
                            <a:gs pos="100000">
                              <a:srgbClr val="694A9E">
                                <a:alpha val="50000"/>
                              </a:srgbClr>
                            </a:gs>
                            <a:gs pos="0">
                              <a:srgbClr val="21B34F"/>
                            </a:gs>
                          </a:gsLst>
                          <a:lin ang="1860000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14:textFill>
                                  <w14:gradFill>
                                    <w14:gsLst>
                                      <w14:gs w14:pos="100000">
                                        <w14:srgbClr w14:val="694A9E"/>
                                      </w14:gs>
                                      <w14:gs w14:pos="0">
                                        <w14:srgbClr w14:val="21B34F"/>
                                      </w14:gs>
                                    </w14:gsLst>
                                    <w14:lin w14:ang="18600000" w14:scaled="0"/>
                                  </w14:gradFill>
                                </w14:textFill>
                              </w:rPr>
                              <w:alias w:val="Date"/>
                              <w:tag w:val=""/>
                              <w:id w:val="1840955711"/>
                              <w:showingPlcHdr/>
                              <w:dataBinding w:prefixMappings="xmlns:ns0='http://schemas.microsoft.com/office/2006/coverPageProps' " w:xpath="/ns0:CoverPageProperties[1]/ns0:PublishDate[1]" w:storeItemID="{55AF091B-3C7A-41E3-B477-F2FDAA23CFDA}"/>
                              <w:date w:fullDate="2019-03-20T00:00:00Z">
                                <w:dateFormat w:val="M/d/yyyy"/>
                                <w:lid w:val="en-US"/>
                                <w:storeMappedDataAs w:val="dateTime"/>
                                <w:calendar w:val="gregorian"/>
                              </w:date>
                            </w:sdtPr>
                            <w:sdtContent>
                              <w:p w14:paraId="3542893B" w14:textId="77777777" w:rsidR="00177004" w:rsidRPr="00177004" w:rsidRDefault="00177004" w:rsidP="00177004">
                                <w:pPr>
                                  <w:pStyle w:val="NoSpacing"/>
                                  <w:spacing w:after="192"/>
                                  <w:jc w:val="right"/>
                                  <w:rPr>
                                    <w:color w:val="FFFFFF" w:themeColor="background1"/>
                                    <w:sz w:val="28"/>
                                    <w:szCs w:val="28"/>
                                    <w14:textFill>
                                      <w14:gradFill>
                                        <w14:gsLst>
                                          <w14:gs w14:pos="100000">
                                            <w14:srgbClr w14:val="694A9E"/>
                                          </w14:gs>
                                          <w14:gs w14:pos="0">
                                            <w14:srgbClr w14:val="21B34F"/>
                                          </w14:gs>
                                        </w14:gsLst>
                                        <w14:lin w14:ang="18600000" w14:scaled="0"/>
                                      </w14:gradFill>
                                    </w14:textFill>
                                  </w:rPr>
                                </w:pPr>
                                <w:r w:rsidRPr="00177004">
                                  <w:rPr>
                                    <w:color w:val="FFFFFF" w:themeColor="background1"/>
                                    <w:sz w:val="28"/>
                                    <w:szCs w:val="28"/>
                                    <w14:textFill>
                                      <w14:gradFill>
                                        <w14:gsLst>
                                          <w14:gs w14:pos="100000">
                                            <w14:srgbClr w14:val="694A9E"/>
                                          </w14:gs>
                                          <w14:gs w14:pos="0">
                                            <w14:srgbClr w14:val="21B34F"/>
                                          </w14:gs>
                                        </w14:gsLst>
                                        <w14:lin w14:ang="18600000" w14:scaled="0"/>
                                      </w14:gradFill>
                                    </w14:textFill>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349CDD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6" type="#_x0000_t15" style="position:absolute;left:0;text-align:left;margin-left:-36.65pt;margin-top:-1.6pt;width:525.25pt;height:41.6pt;z-index:-25165721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" adj="20745" fillcolor="#21b34f" stroked="f" strokeweight="1pt">
                <v:fill color2="#694a9e" o:opacity2=".5" angle="140" focus="100%" type="gradient">
                  <o:fill v:ext="view" type="gradientUnscaled"/>
                </v:fill>
                <v:textbox inset=",0,14.4pt,0">
                  <w:txbxContent>
                    <w:sdt>
                      <w:sdtPr>
                        <w:rPr>
                          <w:color w:val="FFFFFF" w:themeColor="background1"/>
                          <w:sz w:val="28"/>
                          <w:szCs w:val="28"/>
                          <w14:textFill>
                            <w14:gradFill>
                              <w14:gsLst>
                                <w14:gs w14:pos="100000">
                                  <w14:srgbClr w14:val="694A9E"/>
                                </w14:gs>
                                <w14:gs w14:pos="0">
                                  <w14:srgbClr w14:val="21B34F"/>
                                </w14:gs>
                              </w14:gsLst>
                              <w14:lin w14:ang="18600000" w14:scaled="0"/>
                            </w14:gradFill>
                          </w14:textFill>
                        </w:rPr>
                        <w:alias w:val="Date"/>
                        <w:tag w:val=""/>
                        <w:id w:val="1840955711"/>
                        <w:showingPlcHdr/>
                        <w:dataBinding w:prefixMappings="xmlns:ns0='http://schemas.microsoft.com/office/2006/coverPageProps' " w:xpath="/ns0:CoverPageProperties[1]/ns0:PublishDate[1]" w:storeItemID="{55AF091B-3C7A-41E3-B477-F2FDAA23CFDA}"/>
                        <w:date w:fullDate="2019-03-20T00:00:00Z">
                          <w:dateFormat w:val="M/d/yyyy"/>
                          <w:lid w:val="en-US"/>
                          <w:storeMappedDataAs w:val="dateTime"/>
                          <w:calendar w:val="gregorian"/>
                        </w:date>
                      </w:sdtPr>
                      <w:sdtContent>
                        <w:p w14:paraId="3542893B" w14:textId="77777777" w:rsidR="00177004" w:rsidRPr="00177004" w:rsidRDefault="00177004" w:rsidP="00177004">
                          <w:pPr>
                            <w:pStyle w:val="NoSpacing"/>
                            <w:spacing w:after="192"/>
                            <w:jc w:val="right"/>
                            <w:rPr>
                              <w:color w:val="FFFFFF" w:themeColor="background1"/>
                              <w:sz w:val="28"/>
                              <w:szCs w:val="28"/>
                              <w14:textFill>
                                <w14:gradFill>
                                  <w14:gsLst>
                                    <w14:gs w14:pos="100000">
                                      <w14:srgbClr w14:val="694A9E"/>
                                    </w14:gs>
                                    <w14:gs w14:pos="0">
                                      <w14:srgbClr w14:val="21B34F"/>
                                    </w14:gs>
                                  </w14:gsLst>
                                  <w14:lin w14:ang="18600000" w14:scaled="0"/>
                                </w14:gradFill>
                              </w14:textFill>
                            </w:rPr>
                          </w:pPr>
                          <w:r w:rsidRPr="00177004">
                            <w:rPr>
                              <w:color w:val="FFFFFF" w:themeColor="background1"/>
                              <w:sz w:val="28"/>
                              <w:szCs w:val="28"/>
                              <w14:textFill>
                                <w14:gradFill>
                                  <w14:gsLst>
                                    <w14:gs w14:pos="100000">
                                      <w14:srgbClr w14:val="694A9E"/>
                                    </w14:gs>
                                    <w14:gs w14:pos="0">
                                      <w14:srgbClr w14:val="21B34F"/>
                                    </w14:gs>
                                  </w14:gsLst>
                                  <w14:lin w14:ang="18600000" w14:scaled="0"/>
                                </w14:gradFill>
                              </w14:textFill>
                            </w:rPr>
                            <w:t xml:space="preserve">     </w:t>
                          </w:r>
                        </w:p>
                      </w:sdtContent>
                    </w:sdt>
                  </w:txbxContent>
                </v:textbox>
                <w10:wrap anchorx="margin"/>
              </v:shape>
            </w:pict>
          </mc:Fallback>
        </mc:AlternateContent>
      </w:r>
      <w:r w:rsidRPr="00177004">
        <w:rPr>
          <w:noProof/>
          <w:color w:val="FFFFFF" w:themeColor="background1"/>
        </w:rPr>
        <mc:AlternateContent>
          <mc:Choice Requires="wps">
            <w:drawing>
              <wp:anchor distT="0" distB="0" distL="114300" distR="114300" simplePos="0" relativeHeight="251669504" behindDoc="1" locked="0" layoutInCell="1" allowOverlap="1" wp14:anchorId="49B8859A" wp14:editId="23564DC6">
                <wp:simplePos x="0" y="0"/>
                <wp:positionH relativeFrom="column">
                  <wp:posOffset>-872836</wp:posOffset>
                </wp:positionH>
                <wp:positionV relativeFrom="page">
                  <wp:posOffset>41564</wp:posOffset>
                </wp:positionV>
                <wp:extent cx="415290" cy="9975215"/>
                <wp:effectExtent l="0" t="0" r="3810" b="6985"/>
                <wp:wrapNone/>
                <wp:docPr id="3" name="Rectangle 3"/>
                <wp:cNvGraphicFramePr/>
                <a:graphic xmlns:a="http://schemas.openxmlformats.org/drawingml/2006/main">
                  <a:graphicData uri="http://schemas.microsoft.com/office/word/2010/wordprocessingShape">
                    <wps:wsp>
                      <wps:cNvSpPr/>
                      <wps:spPr>
                        <a:xfrm>
                          <a:off x="0" y="0"/>
                          <a:ext cx="415290" cy="9975215"/>
                        </a:xfrm>
                        <a:prstGeom prst="rect">
                          <a:avLst/>
                        </a:prstGeom>
                        <a:gradFill>
                          <a:gsLst>
                            <a:gs pos="0">
                              <a:srgbClr val="694A9E">
                                <a:alpha val="50000"/>
                              </a:srgbClr>
                            </a:gs>
                            <a:gs pos="100000">
                              <a:srgbClr val="21B34F"/>
                            </a:gs>
                          </a:gsLst>
                          <a:lin ang="186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02AC5" id="Rectangle 3" o:spid="_x0000_s1026" style="position:absolute;margin-left:-68.75pt;margin-top:3.25pt;width:32.7pt;height:785.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" fillcolor="#694a9e" stroked="f" strokeweight="1pt">
                <v:fill opacity=".5" color2="#21b34f" angle="140" focus="100%" type="gradient">
                  <o:fill v:ext="view" type="gradientUnscaled"/>
                </v:fill>
                <w10:wrap anchory="page"/>
              </v:rect>
            </w:pict>
          </mc:Fallback>
        </mc:AlternateContent>
      </w:r>
      <w:r w:rsidRPr="00177004">
        <w:rPr>
          <w:color w:val="FFFFFF" w:themeColor="background1"/>
        </w:rPr>
        <w:t>SALES FUNNEL MAGIC</w:t>
      </w:r>
      <w:bookmarkEnd w:id="6"/>
      <w:bookmarkEnd w:id="7"/>
      <w:bookmarkEnd w:id="8"/>
      <w:bookmarkEnd w:id="9"/>
      <w:r w:rsidRPr="00177004">
        <w:rPr>
          <w:color w:val="FFFFFF" w:themeColor="background1"/>
        </w:rPr>
        <w:t xml:space="preserve"> MADE EASY</w:t>
      </w:r>
    </w:p>
    <w:p w14:paraId="0F6DDCB7" w14:textId="77777777" w:rsidR="00236542" w:rsidRDefault="00236542" w:rsidP="009F6DEB">
      <w:pPr>
        <w:pStyle w:val="mySubtitle"/>
        <w:spacing w:after="192"/>
        <w:jc w:val="center"/>
      </w:pPr>
      <w:bookmarkStart w:id="10" w:name="_Toc472431844"/>
      <w:bookmarkStart w:id="11" w:name="_Toc472433069"/>
    </w:p>
    <w:p w14:paraId="4412BA17" w14:textId="75D88B88" w:rsidR="009F6DEB" w:rsidRPr="00236542" w:rsidRDefault="009F6DEB" w:rsidP="009F6DEB">
      <w:pPr>
        <w:pStyle w:val="mySubtitle"/>
        <w:spacing w:after="192"/>
        <w:jc w:val="center"/>
        <w:rPr>
          <w:color w:val="694A9E"/>
          <w:sz w:val="36"/>
        </w:rPr>
      </w:pPr>
      <w:r w:rsidRPr="00236542">
        <w:rPr>
          <w:color w:val="694A9E"/>
          <w:sz w:val="36"/>
        </w:rPr>
        <w:t>A Beginner’s Guide to Designing a High-Converting, Automated Online Sales Funnel</w:t>
      </w:r>
      <w:bookmarkEnd w:id="10"/>
      <w:bookmarkEnd w:id="11"/>
    </w:p>
    <w:p w14:paraId="128C57C2" w14:textId="50C54FC8" w:rsidR="003D7A73" w:rsidRDefault="003D7A73" w:rsidP="00D1012C">
      <w:pPr>
        <w:spacing w:after="192"/>
        <w:rPr>
          <w:lang w:eastAsia="en-US"/>
        </w:rPr>
      </w:pPr>
    </w:p>
    <w:p w14:paraId="0D3D4539" w14:textId="452DFC12" w:rsidR="009F6DEB" w:rsidRPr="002009C2" w:rsidRDefault="009F6DEB" w:rsidP="00D1012C">
      <w:pPr>
        <w:spacing w:after="192"/>
        <w:rPr>
          <w:lang w:eastAsia="en-US"/>
        </w:rPr>
      </w:pPr>
    </w:p>
    <w:p w14:paraId="2AA842E6" w14:textId="102C160F" w:rsidR="00230D60" w:rsidRPr="002009C2" w:rsidRDefault="00236542" w:rsidP="00D1012C">
      <w:pPr>
        <w:spacing w:after="192"/>
        <w:jc w:val="center"/>
      </w:pPr>
      <w:bookmarkStart w:id="12" w:name="_Toc491780652"/>
      <w:bookmarkStart w:id="13" w:name="_Toc492298334"/>
      <w:bookmarkStart w:id="14" w:name="_Toc494961452"/>
      <w:bookmarkStart w:id="15" w:name="_Toc496863589"/>
      <w:bookmarkStart w:id="16" w:name="_Toc497210801"/>
      <w:bookmarkStart w:id="17" w:name="_Toc498520242"/>
      <w:bookmarkStart w:id="18" w:name="_Toc498595862"/>
      <w:bookmarkStart w:id="19" w:name="_Toc498606719"/>
      <w:bookmarkStart w:id="20" w:name="_Toc500769445"/>
      <w:bookmarkStart w:id="21" w:name="_Toc507417882"/>
      <w:bookmarkStart w:id="22" w:name="_Toc507678226"/>
      <w:bookmarkStart w:id="23" w:name="_Toc508870423"/>
      <w:bookmarkStart w:id="24" w:name="_Toc509912654"/>
      <w:bookmarkStart w:id="25" w:name="_Toc511227829"/>
      <w:bookmarkStart w:id="26" w:name="_Toc512348840"/>
      <w:bookmarkStart w:id="27" w:name="_Toc512883753"/>
      <w:bookmarkEnd w:id="0"/>
      <w:bookmarkEnd w:id="1"/>
      <w:bookmarkEnd w:id="2"/>
      <w:bookmarkEnd w:id="3"/>
      <w:bookmarkEnd w:id="4"/>
      <w:bookmarkEnd w:id="5"/>
      <w:r>
        <w:rPr>
          <w:noProof/>
          <w:bdr w:val="none" w:sz="0" w:space="0" w:color="auto"/>
          <w:lang w:val="en-GB" w:eastAsia="en-GB"/>
        </w:rPr>
        <mc:AlternateContent>
          <mc:Choice Requires="wpg">
            <w:drawing>
              <wp:anchor distT="0" distB="0" distL="114300" distR="114300" simplePos="0" relativeHeight="251658237" behindDoc="1" locked="0" layoutInCell="1" allowOverlap="1" wp14:anchorId="70F6BAA4" wp14:editId="786885B9">
                <wp:simplePos x="0" y="0"/>
                <wp:positionH relativeFrom="margin">
                  <wp:posOffset>-493986</wp:posOffset>
                </wp:positionH>
                <wp:positionV relativeFrom="paragraph">
                  <wp:posOffset>131534</wp:posOffset>
                </wp:positionV>
                <wp:extent cx="3478924" cy="6802514"/>
                <wp:effectExtent l="0" t="0" r="7620" b="17780"/>
                <wp:wrapNone/>
                <wp:docPr id="8" name="Group 5"/>
                <wp:cNvGraphicFramePr/>
                <a:graphic xmlns:a="http://schemas.openxmlformats.org/drawingml/2006/main">
                  <a:graphicData uri="http://schemas.microsoft.com/office/word/2010/wordprocessingGroup">
                    <wpg:wgp>
                      <wpg:cNvGrpSpPr/>
                      <wpg:grpSpPr>
                        <a:xfrm>
                          <a:off x="0" y="0"/>
                          <a:ext cx="3478924" cy="6802514"/>
                          <a:chOff x="80645" y="4211812"/>
                          <a:chExt cx="1306273" cy="3121026"/>
                        </a:xfrm>
                      </wpg:grpSpPr>
                      <wpg:grpSp>
                        <wpg:cNvPr id="9" name="Group 6"/>
                        <wpg:cNvGrpSpPr>
                          <a:grpSpLocks noChangeAspect="1"/>
                        </wpg:cNvGrpSpPr>
                        <wpg:grpSpPr>
                          <a:xfrm>
                            <a:off x="141062" y="4211812"/>
                            <a:ext cx="1047750" cy="3121026"/>
                            <a:chOff x="141062" y="4211812"/>
                            <a:chExt cx="1047750" cy="3121026"/>
                          </a:xfrm>
                        </wpg:grpSpPr>
                        <wps:wsp>
                          <wps:cNvPr id="1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gradFill>
                              <a:gsLst>
                                <a:gs pos="100000">
                                  <a:srgbClr val="694A9E"/>
                                </a:gs>
                                <a:gs pos="0">
                                  <a:srgbClr val="21B34F"/>
                                </a:gs>
                              </a:gsLst>
                              <a:lin ang="18600000" scaled="0"/>
                            </a:gradFill>
                            <a:ln w="0">
                              <a:noFill/>
                              <a:prstDash val="solid"/>
                              <a:round/>
                              <a:headEnd/>
                              <a:tailEnd/>
                            </a:ln>
                          </wps:spPr>
                          <wps:bodyPr vert="horz" wrap="square" lIns="91440" tIns="45720" rIns="91440" bIns="45720" numCol="1" anchor="t" anchorCtr="0" compatLnSpc="1">
                            <a:prstTxWarp prst="textNoShape">
                              <a:avLst/>
                            </a:prstTxWarp>
                          </wps:bodyPr>
                        </wps:wsp>
                        <wps:wsp>
                          <wps:cNvPr id="1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gradFill>
                              <a:gsLst>
                                <a:gs pos="100000">
                                  <a:srgbClr val="694A9E"/>
                                </a:gs>
                                <a:gs pos="0">
                                  <a:srgbClr val="21B34F"/>
                                </a:gs>
                              </a:gsLst>
                              <a:lin ang="18600000" scaled="0"/>
                            </a:gradFill>
                            <a:ln w="0">
                              <a:noFill/>
                              <a:prstDash val="solid"/>
                              <a:round/>
                              <a:headEnd/>
                              <a:tailEnd/>
                            </a:ln>
                          </wps:spPr>
                          <wps:bodyPr vert="horz" wrap="square" lIns="91440" tIns="45720" rIns="91440" bIns="45720" numCol="1" anchor="t" anchorCtr="0" compatLnSpc="1">
                            <a:prstTxWarp prst="textNoShape">
                              <a:avLst/>
                            </a:prstTxWarp>
                          </wps:bodyPr>
                        </wps:wsp>
                        <wps:wsp>
                          <wps:cNvPr id="1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3" name="Group 7"/>
                        <wpg:cNvGrpSpPr>
                          <a:grpSpLocks noChangeAspect="1"/>
                        </wpg:cNvGrpSpPr>
                        <wpg:grpSpPr>
                          <a:xfrm>
                            <a:off x="80645" y="4826972"/>
                            <a:ext cx="1306273" cy="2505863"/>
                            <a:chOff x="80645" y="4649964"/>
                            <a:chExt cx="874712" cy="1677988"/>
                          </a:xfrm>
                        </wpg:grpSpPr>
                        <wps:wsp>
                          <wps:cNvPr id="24"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gradFill>
                              <a:gsLst>
                                <a:gs pos="100000">
                                  <a:srgbClr val="694A9E"/>
                                </a:gs>
                                <a:gs pos="0">
                                  <a:srgbClr val="21B34F"/>
                                </a:gs>
                              </a:gsLst>
                              <a:lin ang="18600000" scaled="0"/>
                            </a:gradFill>
                            <a:ln w="0">
                              <a:noFill/>
                              <a:prstDash val="solid"/>
                              <a:round/>
                              <a:headEnd/>
                              <a:tailEnd/>
                            </a:ln>
                          </wps:spPr>
                          <wps:bodyPr vert="horz" wrap="square" lIns="91440" tIns="45720" rIns="91440" bIns="45720" numCol="1" anchor="t" anchorCtr="0" compatLnSpc="1">
                            <a:prstTxWarp prst="textNoShape">
                              <a:avLst/>
                            </a:prstTxWarp>
                          </wps:bodyPr>
                        </wps:wsp>
                        <wps:wsp>
                          <wps:cNvPr id="25"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gradFill>
                              <a:gsLst>
                                <a:gs pos="100000">
                                  <a:srgbClr val="694A9E"/>
                                </a:gs>
                                <a:gs pos="0">
                                  <a:srgbClr val="21B34F"/>
                                </a:gs>
                              </a:gsLst>
                              <a:lin ang="18600000" scaled="0"/>
                            </a:gradFill>
                            <a:ln w="0">
                              <a:noFill/>
                              <a:prstDash val="solid"/>
                              <a:round/>
                              <a:headEnd/>
                              <a:tailEnd/>
                            </a:ln>
                          </wps:spPr>
                          <wps:bodyPr vert="horz" wrap="square" lIns="91440" tIns="45720" rIns="91440" bIns="45720" numCol="1" anchor="t" anchorCtr="0" compatLnSpc="1">
                            <a:prstTxWarp prst="textNoShape">
                              <a:avLst/>
                            </a:prstTxWarp>
                          </wps:bodyPr>
                        </wps:wsp>
                        <wps:wsp>
                          <wps:cNvPr id="26"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gradFill>
                              <a:gsLst>
                                <a:gs pos="100000">
                                  <a:srgbClr val="694A9E"/>
                                </a:gs>
                                <a:gs pos="0">
                                  <a:srgbClr val="21B34F"/>
                                </a:gs>
                              </a:gsLst>
                              <a:lin ang="18600000" scaled="0"/>
                            </a:gradFill>
                            <a:ln w="0">
                              <a:noFill/>
                              <a:prstDash val="solid"/>
                              <a:round/>
                              <a:headEnd/>
                              <a:tailEnd/>
                            </a:ln>
                          </wps:spPr>
                          <wps:bodyPr vert="horz" wrap="square" lIns="91440" tIns="45720" rIns="91440" bIns="45720" numCol="1" anchor="t" anchorCtr="0" compatLnSpc="1">
                            <a:prstTxWarp prst="textNoShape">
                              <a:avLst/>
                            </a:prstTxWarp>
                          </wps:bodyPr>
                        </wps:wsp>
                        <wps:wsp>
                          <wps:cNvPr id="27"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gradFill>
                              <a:gsLst>
                                <a:gs pos="100000">
                                  <a:srgbClr val="694A9E"/>
                                </a:gs>
                                <a:gs pos="0">
                                  <a:srgbClr val="21B34F"/>
                                </a:gs>
                              </a:gsLst>
                              <a:lin ang="18600000" scaled="0"/>
                            </a:gradFill>
                            <a:ln w="0">
                              <a:noFill/>
                              <a:prstDash val="solid"/>
                              <a:round/>
                              <a:headEnd/>
                              <a:tailEnd/>
                            </a:ln>
                          </wps:spPr>
                          <wps:bodyPr vert="horz" wrap="square" lIns="91440" tIns="45720" rIns="91440" bIns="45720" numCol="1" anchor="t" anchorCtr="0" compatLnSpc="1">
                            <a:prstTxWarp prst="textNoShape">
                              <a:avLst/>
                            </a:prstTxWarp>
                          </wps:bodyPr>
                        </wps:wsp>
                        <wps:wsp>
                          <wps:cNvPr id="28"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gradFill>
                              <a:gsLst>
                                <a:gs pos="100000">
                                  <a:srgbClr val="694A9E"/>
                                </a:gs>
                                <a:gs pos="0">
                                  <a:srgbClr val="21B34F"/>
                                </a:gs>
                              </a:gsLst>
                              <a:lin ang="18600000" scaled="0"/>
                            </a:gradFill>
                            <a:ln w="0">
                              <a:noFill/>
                              <a:prstDash val="solid"/>
                              <a:round/>
                              <a:headEnd/>
                              <a:tailEnd/>
                            </a:ln>
                          </wps:spPr>
                          <wps:bodyPr vert="horz" wrap="square" lIns="91440" tIns="45720" rIns="91440" bIns="45720" numCol="1" anchor="t" anchorCtr="0" compatLnSpc="1">
                            <a:prstTxWarp prst="textNoShape">
                              <a:avLst/>
                            </a:prstTxWarp>
                          </wps:bodyPr>
                        </wps:wsp>
                        <wps:wsp>
                          <wps:cNvPr id="29"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gradFill>
                              <a:gsLst>
                                <a:gs pos="100000">
                                  <a:srgbClr val="694A9E"/>
                                </a:gs>
                                <a:gs pos="0">
                                  <a:srgbClr val="21B34F"/>
                                </a:gs>
                              </a:gsLst>
                              <a:lin ang="18600000" scaled="0"/>
                            </a:gradFill>
                            <a:ln w="0">
                              <a:noFill/>
                              <a:prstDash val="solid"/>
                              <a:round/>
                              <a:headEnd/>
                              <a:tailEnd/>
                            </a:ln>
                          </wps:spPr>
                          <wps:bodyPr vert="horz" wrap="square" lIns="91440" tIns="45720" rIns="91440" bIns="45720" numCol="1" anchor="t" anchorCtr="0" compatLnSpc="1">
                            <a:prstTxWarp prst="textNoShape">
                              <a:avLst/>
                            </a:prstTxWarp>
                          </wps:bodyPr>
                        </wps:wsp>
                        <wps:wsp>
                          <wps:cNvPr id="31"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gradFill>
                              <a:gsLst>
                                <a:gs pos="100000">
                                  <a:srgbClr val="694A9E"/>
                                </a:gs>
                                <a:gs pos="0">
                                  <a:srgbClr val="21B34F"/>
                                </a:gs>
                              </a:gsLst>
                              <a:lin ang="18600000" scaled="0"/>
                            </a:gradFill>
                            <a:ln w="0">
                              <a:noFill/>
                              <a:prstDash val="solid"/>
                              <a:round/>
                              <a:headEnd/>
                              <a:tailEnd/>
                            </a:ln>
                          </wps:spPr>
                          <wps:bodyPr vert="horz" wrap="square" lIns="91440" tIns="45720" rIns="91440" bIns="45720" numCol="1" anchor="t" anchorCtr="0" compatLnSpc="1">
                            <a:prstTxWarp prst="textNoShape">
                              <a:avLst/>
                            </a:prstTxWarp>
                          </wps:bodyPr>
                        </wps:wsp>
                        <wps:wsp>
                          <wps:cNvPr id="32"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gradFill>
                              <a:gsLst>
                                <a:gs pos="100000">
                                  <a:srgbClr val="694A9E"/>
                                </a:gs>
                                <a:gs pos="0">
                                  <a:srgbClr val="21B34F"/>
                                </a:gs>
                              </a:gsLst>
                              <a:lin ang="18600000" scaled="0"/>
                            </a:gradFill>
                            <a:ln w="0">
                              <a:noFill/>
                              <a:prstDash val="solid"/>
                              <a:round/>
                              <a:headEnd/>
                              <a:tailEnd/>
                            </a:ln>
                          </wps:spPr>
                          <wps:bodyPr vert="horz" wrap="square" lIns="91440" tIns="45720" rIns="91440" bIns="45720" numCol="1" anchor="t" anchorCtr="0" compatLnSpc="1">
                            <a:prstTxWarp prst="textNoShape">
                              <a:avLst/>
                            </a:prstTxWarp>
                          </wps:bodyPr>
                        </wps:wsp>
                        <wps:wsp>
                          <wps:cNvPr id="33"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5"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gradFill>
                              <a:gsLst>
                                <a:gs pos="100000">
                                  <a:srgbClr val="694A9E"/>
                                </a:gs>
                                <a:gs pos="0">
                                  <a:srgbClr val="21B34F"/>
                                </a:gs>
                              </a:gsLst>
                              <a:lin ang="18600000" scaled="0"/>
                            </a:gradFill>
                            <a:ln w="0">
                              <a:noFill/>
                              <a:prstDash val="solid"/>
                              <a:round/>
                              <a:headEnd/>
                              <a:tailEnd/>
                            </a:ln>
                          </wps:spPr>
                          <wps:bodyPr vert="horz" wrap="square" lIns="91440" tIns="45720" rIns="91440" bIns="45720" numCol="1" anchor="t" anchorCtr="0" compatLnSpc="1">
                            <a:prstTxWarp prst="textNoShape">
                              <a:avLst/>
                            </a:prstTxWarp>
                          </wps:bodyPr>
                        </wps:wsp>
                      </wpg:grpSp>
                    </wpg:wgp>
                  </a:graphicData>
                </a:graphic>
                <wp14:sizeRelH relativeFrom="margin">
                  <wp14:pctWidth>0</wp14:pctWidth>
                </wp14:sizeRelH>
                <wp14:sizeRelV relativeFrom="margin">
                  <wp14:pctHeight>0</wp14:pctHeight>
                </wp14:sizeRelV>
              </wp:anchor>
            </w:drawing>
          </mc:Choice>
          <mc:Fallback>
            <w:pict>
              <v:group w14:anchorId="783B5639" id="Group 5" o:spid="_x0000_s1026" style="position:absolute;margin-left:-38.9pt;margin-top:10.35pt;width:273.95pt;height:535.65pt;z-index:-251658243;mso-position-horizontal-relative:margin;mso-width-relative:margin;mso-height-relative:margin" coordorigin="806,42118" coordsize="13062,3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">
                <v:group id="Group 6" o:spid="_x0000_s1027"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o:lock v:ext="edit" aspectratio="t"/>
                  <v:shape id="Freeform 20" o:spid="_x0000_s1028"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29"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" path="m,l8,19,37,93r30,74l116,269r-8,l60,169,30,98,1,25,,xe" fillcolor="#21b34f" stroked="f" strokeweight="0">
                    <v:fill color2="#694a9e" angle="140" focus="100%" type="gradient">
                      <o:fill v:ext="view" type="gradientUnscaled"/>
                    </v:fill>
                    <v:path arrowok="t" o:connecttype="custom" o:connectlocs="0,0;12700,30163;58738,147638;106363,265113;184150,427038;171450,427038;95250,268288;47625,155575;1588,39688;0,0" o:connectangles="0,0,0,0,0,0,0,0,0,0"/>
                  </v:shape>
                  <v:shape id="Freeform 22" o:spid="_x0000_s1030"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1"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2"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3"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" path="m,l33,69r-9,l12,35,,xe" fillcolor="#44546a [3215]" strokecolor="#44546a [3215]" strokeweight="0">
                    <v:path arrowok="t" o:connecttype="custom" o:connectlocs="0,0;52388,109538;38100,109538;19050,55563;0,0" o:connectangles="0,0,0,0,0"/>
                  </v:shape>
                  <v:shape id="Freeform 26" o:spid="_x0000_s1034"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" path="m,l9,37r,3l15,93,5,49,,xe" fillcolor="#44546a [3215]" strokecolor="#44546a [3215]" strokeweight="0">
                    <v:path arrowok="t" o:connecttype="custom" o:connectlocs="0,0;14288,58738;14288,63500;23813,147638;7938,77788;0,0" o:connectangles="0,0,0,0,0,0"/>
                  </v:shape>
                  <v:shape id="Freeform 27" o:spid="_x0000_s1035"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" path="m394,r,l356,38,319,77r-35,40l249,160r-42,58l168,276r-37,63l98,402,69,467,45,535,26,604,14,673,7,746,6,766,,749r1,-5l7,673,21,603,40,533,65,466,94,400r33,-64l164,275r40,-60l248,158r34,-42l318,76,354,37,394,xe" fillcolor="#21b34f" stroked="f" strokeweight="0">
                    <v:fill color2="#694a9e" angle="140" focus="100%" type="gradient">
                      <o:fill v:ext="view" type="gradientUnscaled"/>
                    </v:fill>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6"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37"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" path="m,l31,65r-8,l,xe" fillcolor="#44546a [3215]" strokecolor="#44546a [3215]" strokeweight="0">
                    <v:path arrowok="t" o:connecttype="custom" o:connectlocs="0,0;49213,103188;36513,103188;0,0" o:connectangles="0,0,0,0"/>
                  </v:shape>
                  <v:shape id="Freeform 30" o:spid="_x0000_s1038"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" path="m,l6,17,7,42,6,39,,23,,xe" fillcolor="#44546a [3215]" strokecolor="#44546a [3215]" strokeweight="0">
                    <v:path arrowok="t" o:connecttype="custom" o:connectlocs="0,0;9525,26988;11113,66675;9525,61913;0,36513;0,0" o:connectangles="0,0,0,0,0,0"/>
                  </v:shape>
                  <v:shape id="Freeform 31" o:spid="_x0000_s1039"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0"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o:lock v:ext="edit" aspectratio="t"/>
                  <v:shape id="Freeform 8" o:spid="_x0000_s1041"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" path="m,l41,155,86,309r39,116l125,450,79,311,41,183,7,54,,xe" fillcolor="#21b34f" stroked="f" strokeweight="0">
                    <v:fill color2="#694a9e" angle="140" focus="100%" type="gradient">
                      <o:fill v:ext="view" type="gradientUnscaled"/>
                    </v:fill>
                    <v:path arrowok="t" o:connecttype="custom" o:connectlocs="0,0;65088,246063;136525,490538;198438,674688;198438,714375;125413,493713;65088,290513;11113,85725;0,0" o:connectangles="0,0,0,0,0,0,0,0,0"/>
                  </v:shape>
                  <v:shape id="Freeform 9" o:spid="_x0000_s1042"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" path="m,l8,20,37,96r32,74l118,275r-9,l61,174,30,100,,26,,xe" fillcolor="#21b34f" stroked="f" strokeweight="0">
                    <v:fill color2="#694a9e" angle="140" focus="100%" type="gradient">
                      <o:fill v:ext="view" type="gradientUnscaled"/>
                    </v:fill>
                    <v:path arrowok="t" o:connecttype="custom" o:connectlocs="0,0;12700,31750;58738,152400;109538,269875;187325,436563;173038,436563;96838,276225;47625,158750;0,41275;0,0" o:connectangles="0,0,0,0,0,0,0,0,0,0"/>
                  </v:shape>
                  <v:shape id="Freeform 10" o:spid="_x0000_s1043"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" path="m,l16,72r4,49l18,112,,31,,xe" fillcolor="#21b34f" stroked="f" strokeweight="0">
                    <v:fill color2="#694a9e" angle="140" focus="100%" type="gradient">
                      <o:fill v:ext="view" type="gradientUnscaled"/>
                    </v:fill>
                    <v:path arrowok="t" o:connecttype="custom" o:connectlocs="0,0;25400,114300;31750,192088;28575,177800;0,49213;0,0" o:connectangles="0,0,0,0,0,0"/>
                  </v:shape>
                  <v:shape id="Freeform 12" o:spid="_x0000_s1044"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" path="m,l11,46r11,83l36,211r19,90l76,389r27,87l123,533r21,55l155,632r3,11l142,608,118,544,95,478,69,391,47,302,29,212,13,107,,xe" fillcolor="#21b34f" stroked="f" strokeweight="0">
                    <v:fill color2="#694a9e" angle="140" focus="100%" type="gradient">
                      <o:fill v:ext="view" type="gradientUnscaled"/>
                    </v:fill>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5"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" path="m,l33,71r-9,l11,36,,xe" fillcolor="#21b34f" stroked="f" strokeweight="0">
                    <v:fill color2="#694a9e" angle="140" focus="100%" type="gradient">
                      <o:fill v:ext="view" type="gradientUnscaled"/>
                    </v:fill>
                    <v:path arrowok="t" o:connecttype="custom" o:connectlocs="0,0;52388,112713;38100,112713;17463,57150;0,0" o:connectangles="0,0,0,0,0"/>
                  </v:shape>
                  <v:shape id="Freeform 14" o:spid="_x0000_s1046"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" path="m,l8,37r,4l15,95,4,49,,xe" fillcolor="#21b34f" stroked="f" strokeweight="0">
                    <v:fill color2="#694a9e" angle="140" focus="100%" type="gradient">
                      <o:fill v:ext="view" type="gradientUnscaled"/>
                    </v:fill>
                    <v:path arrowok="t" o:connecttype="custom" o:connectlocs="0,0;12700,58738;12700,65088;23813,150813;6350,77788;0,0" o:connectangles="0,0,0,0,0,0"/>
                  </v:shape>
                  <v:shape id="Freeform 15" o:spid="_x0000_s1047"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" path="m402,r,1l363,39,325,79r-35,42l255,164r-44,58l171,284r-38,62l100,411,71,478,45,546,27,617,13,689,7,761r,21l,765r1,-4l7,688,21,616,40,545,66,475,95,409r35,-66l167,281r42,-61l253,163r34,-43l324,78,362,38,402,xe" fillcolor="#21b34f" stroked="f" strokeweight="0">
                    <v:fill color2="#694a9e" angle="140" focus="100%" type="gradient">
                      <o:fill v:ext="view" type="gradientUnscaled"/>
                    </v:fill>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48"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" path="m,l6,15r1,3l12,80r9,54l33,188r4,8l22,162,15,146,5,81,1,40,,xe" fillcolor="#21b34f" stroked="f" strokeweight="0">
                    <v:fill color2="#694a9e" angle="140" focus="100%" type="gradient">
                      <o:fill v:ext="view" type="gradientUnscaled"/>
                    </v:fill>
                    <v:path arrowok="t" o:connecttype="custom" o:connectlocs="0,0;9525,23813;11113,28575;19050,127000;33338,212725;52388,298450;58738,311150;34925,257175;23813,231775;7938,128588;1588,63500;0,0" o:connectangles="0,0,0,0,0,0,0,0,0,0,0,0"/>
                  </v:shape>
                  <v:shape id="Freeform 17" o:spid="_x0000_s1049"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" path="m,l31,66r-7,l,xe" fillcolor="#44546a [3215]" strokecolor="#44546a [3215]" strokeweight="0">
                    <v:fill opacity="13107f"/>
                    <v:stroke opacity="13107f"/>
                    <v:path arrowok="t" o:connecttype="custom" o:connectlocs="0,0;49213,104775;38100,104775;0,0" o:connectangles="0,0,0,0"/>
                  </v:shape>
                  <v:shape id="Freeform 18" o:spid="_x0000_s1050"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1"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" path="m,l7,16,22,50,33,86r13,35l45,121,14,55,11,44,,xe" fillcolor="#21b34f" stroked="f" strokeweight="0">
                    <v:fill color2="#694a9e" angle="140" focus="100%" type="gradient">
                      <o:fill v:ext="view" type="gradientUnscaled"/>
                    </v:fill>
                    <v:path arrowok="t" o:connecttype="custom" o:connectlocs="0,0;11113,25400;34925,79375;52388,136525;73025,192088;71438,192088;22225,87313;17463,69850;0,0" o:connectangles="0,0,0,0,0,0,0,0,0"/>
                  </v:shape>
                </v:group>
                <w10:wrap anchorx="margin"/>
              </v:group>
            </w:pict>
          </mc:Fallback>
        </mc:AlternateContent>
      </w:r>
      <w:r w:rsidR="003D7A73" w:rsidRPr="002009C2">
        <w:rPr>
          <w:noProof/>
          <w:lang w:val="en-GB" w:eastAsia="en-GB"/>
        </w:rPr>
        <w:drawing>
          <wp:inline distT="0" distB="0" distL="0" distR="0" wp14:anchorId="283CA30D" wp14:editId="31130775">
            <wp:extent cx="5554873" cy="2805210"/>
            <wp:effectExtent l="0" t="0" r="825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YOUR LOGO HERE.png"/>
                    <pic:cNvPicPr/>
                  </pic:nvPicPr>
                  <pic:blipFill>
                    <a:blip r:embed="rId8"/>
                    <a:stretch>
                      <a:fillRect/>
                    </a:stretch>
                  </pic:blipFill>
                  <pic:spPr>
                    <a:xfrm>
                      <a:off x="0" y="0"/>
                      <a:ext cx="5554873" cy="2805210"/>
                    </a:xfrm>
                    <a:prstGeom prst="rect">
                      <a:avLst/>
                    </a:prstGeom>
                  </pic:spPr>
                </pic:pic>
              </a:graphicData>
            </a:graphic>
          </wp:inline>
        </w:drawing>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141B32E5" w14:textId="09AF0307" w:rsidR="00230D60" w:rsidRPr="002009C2" w:rsidRDefault="00230D60" w:rsidP="0017399E">
      <w:pPr>
        <w:pStyle w:val="Heading1"/>
        <w:spacing w:after="192"/>
      </w:pPr>
    </w:p>
    <w:p w14:paraId="4E71F433" w14:textId="77777777" w:rsidR="003D7A73" w:rsidRPr="002009C2" w:rsidRDefault="003D7A73" w:rsidP="00D1012C">
      <w:pPr>
        <w:spacing w:after="192"/>
      </w:pPr>
    </w:p>
    <w:p w14:paraId="75205E8F" w14:textId="77777777" w:rsidR="00236542" w:rsidRDefault="00236542" w:rsidP="0017399E">
      <w:pPr>
        <w:pStyle w:val="Title"/>
        <w:spacing w:after="192"/>
      </w:pPr>
      <w:bookmarkStart w:id="28" w:name="_Toc294174037"/>
      <w:bookmarkStart w:id="29" w:name="_Toc295035923"/>
      <w:bookmarkStart w:id="30" w:name="_Toc295476119"/>
      <w:bookmarkStart w:id="31" w:name="_Toc296678513"/>
      <w:bookmarkStart w:id="32" w:name="_Toc297195673"/>
      <w:bookmarkStart w:id="33" w:name="_Toc424030264"/>
      <w:bookmarkStart w:id="34" w:name="_Toc298071159"/>
      <w:bookmarkStart w:id="35" w:name="_Toc425160893"/>
      <w:bookmarkStart w:id="36" w:name="_Toc425496784"/>
      <w:bookmarkStart w:id="37" w:name="_Toc431211528"/>
      <w:bookmarkStart w:id="38" w:name="_Toc433012814"/>
      <w:bookmarkStart w:id="39" w:name="_Toc433786803"/>
      <w:bookmarkStart w:id="40" w:name="_Toc435180034"/>
      <w:bookmarkStart w:id="41" w:name="_Toc435781134"/>
      <w:bookmarkStart w:id="42" w:name="_Toc436825086"/>
      <w:bookmarkStart w:id="43" w:name="_Toc438462778"/>
      <w:bookmarkStart w:id="44" w:name="_Toc440894212"/>
      <w:bookmarkStart w:id="45" w:name="_Toc441048205"/>
      <w:bookmarkStart w:id="46" w:name="_Toc441830428"/>
      <w:bookmarkStart w:id="47" w:name="_Toc441852968"/>
      <w:bookmarkStart w:id="48" w:name="_Toc442086602"/>
      <w:bookmarkStart w:id="49" w:name="_Toc442693224"/>
      <w:bookmarkStart w:id="50" w:name="_Toc443384555"/>
      <w:bookmarkStart w:id="51" w:name="_Toc443913986"/>
      <w:bookmarkStart w:id="52" w:name="_Toc445384963"/>
      <w:bookmarkStart w:id="53" w:name="_Toc445385006"/>
      <w:bookmarkStart w:id="54" w:name="_Toc445385065"/>
      <w:bookmarkStart w:id="55" w:name="_Toc491780654"/>
      <w:bookmarkStart w:id="56" w:name="_Toc492298336"/>
      <w:bookmarkStart w:id="57" w:name="_Toc494961454"/>
      <w:bookmarkStart w:id="58" w:name="_Toc496863591"/>
      <w:bookmarkStart w:id="59" w:name="_Toc497210803"/>
      <w:bookmarkStart w:id="60" w:name="_Toc498520244"/>
      <w:bookmarkStart w:id="61" w:name="_Toc498595864"/>
      <w:bookmarkStart w:id="62" w:name="_Toc498606721"/>
    </w:p>
    <w:p w14:paraId="56C89868" w14:textId="5CDF1473" w:rsidR="00666736" w:rsidRPr="00236542" w:rsidRDefault="00786667" w:rsidP="0017399E">
      <w:pPr>
        <w:pStyle w:val="Title"/>
        <w:spacing w:after="192"/>
        <w:rPr>
          <w:color w:val="694A9E"/>
          <w:sz w:val="72"/>
        </w:rPr>
      </w:pPr>
      <w:r w:rsidRPr="00236542">
        <w:rPr>
          <w:color w:val="694A9E"/>
          <w:sz w:val="72"/>
        </w:rPr>
        <w:t>Action Guide</w:t>
      </w:r>
    </w:p>
    <w:p w14:paraId="5A33B384" w14:textId="542DBBD8" w:rsidR="008A04C7" w:rsidRPr="002009C2" w:rsidRDefault="008A04C7" w:rsidP="00D1012C">
      <w:pPr>
        <w:spacing w:after="192"/>
        <w:rPr>
          <w:bdr w:val="none" w:sz="0" w:space="0" w:color="auto"/>
        </w:rPr>
      </w:pPr>
      <w:bookmarkStart w:id="63" w:name="_Toc500769447"/>
      <w:bookmarkStart w:id="64" w:name="_Toc507417884"/>
      <w:bookmarkStart w:id="65" w:name="_Toc507678228"/>
      <w:bookmarkStart w:id="66" w:name="_GoBack"/>
      <w:bookmarkEnd w:id="66"/>
    </w:p>
    <w:p w14:paraId="6F865B6D" w14:textId="77777777" w:rsidR="00AB17E1" w:rsidRPr="002009C2" w:rsidRDefault="00AB17E1" w:rsidP="00D1012C">
      <w:pPr>
        <w:spacing w:after="192"/>
        <w:rPr>
          <w:rFonts w:eastAsia="MS Gothic"/>
          <w:color w:val="17365D"/>
          <w:kern w:val="2"/>
          <w:sz w:val="48"/>
          <w:szCs w:val="32"/>
          <w:bdr w:val="none" w:sz="0" w:space="0" w:color="auto"/>
        </w:rPr>
      </w:pPr>
      <w:bookmarkStart w:id="67" w:name="_Toc508870425"/>
      <w:r w:rsidRPr="002009C2">
        <w:lastRenderedPageBreak/>
        <w:br w:type="page"/>
      </w:r>
    </w:p>
    <w:p w14:paraId="398AA07F" w14:textId="024D0760" w:rsidR="001E5C26" w:rsidRPr="002009C2" w:rsidRDefault="001D36F8" w:rsidP="001D36F8">
      <w:pPr>
        <w:pStyle w:val="Title"/>
        <w:tabs>
          <w:tab w:val="center" w:pos="4680"/>
          <w:tab w:val="left" w:pos="7707"/>
        </w:tabs>
        <w:spacing w:after="192"/>
        <w:jc w:val="left"/>
      </w:pPr>
      <w:bookmarkStart w:id="68" w:name="_Toc509912656"/>
      <w:bookmarkStart w:id="69" w:name="_Toc511227831"/>
      <w:bookmarkStart w:id="70" w:name="_Toc512348842"/>
      <w:bookmarkStart w:id="71" w:name="_Toc512883755"/>
      <w:r>
        <w:lastRenderedPageBreak/>
        <w:tab/>
      </w:r>
      <w:r w:rsidR="00230D60" w:rsidRPr="002009C2">
        <w:t>Table of Contents</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7"/>
      <w:bookmarkEnd w:id="68"/>
      <w:bookmarkEnd w:id="69"/>
      <w:bookmarkEnd w:id="70"/>
      <w:bookmarkEnd w:id="71"/>
      <w:r>
        <w:tab/>
      </w:r>
    </w:p>
    <w:p w14:paraId="18AB93E8" w14:textId="77777777" w:rsidR="001E5C26" w:rsidRPr="002009C2" w:rsidRDefault="001E5C26" w:rsidP="00D1012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3" w:after="192"/>
        <w:rPr>
          <w:rFonts w:asciiTheme="majorHAnsi" w:eastAsiaTheme="majorEastAsia" w:hAnsiTheme="majorHAnsi" w:cstheme="majorBidi"/>
          <w:color w:val="03827D" w:themeColor="accent1" w:themeShade="BF"/>
          <w:sz w:val="32"/>
          <w:szCs w:val="32"/>
          <w:bdr w:val="none" w:sz="0" w:space="0" w:color="auto"/>
        </w:rPr>
      </w:pPr>
    </w:p>
    <w:sdt>
      <w:sdtPr>
        <w:id w:val="1206995256"/>
        <w:docPartObj>
          <w:docPartGallery w:val="Table of Contents"/>
          <w:docPartUnique/>
        </w:docPartObj>
      </w:sdtPr>
      <w:sdtEndPr>
        <w:rPr>
          <w:noProof/>
        </w:rPr>
      </w:sdtEndPr>
      <w:sdtContent>
        <w:p w14:paraId="641436E0" w14:textId="10D69287" w:rsidR="0080315F" w:rsidRDefault="007B258E">
          <w:pPr>
            <w:pStyle w:val="TOC1"/>
            <w:spacing w:after="192"/>
            <w:rPr>
              <w:rFonts w:asciiTheme="minorHAnsi" w:eastAsiaTheme="minorEastAsia" w:hAnsiTheme="minorHAnsi" w:cstheme="minorBidi"/>
              <w:noProof/>
              <w:sz w:val="22"/>
              <w:szCs w:val="22"/>
              <w:bdr w:val="none" w:sz="0" w:space="0" w:color="auto"/>
              <w:lang w:eastAsia="en-US"/>
            </w:rPr>
          </w:pPr>
          <w:r w:rsidRPr="002009C2">
            <w:rPr>
              <w:rFonts w:asciiTheme="majorHAnsi" w:eastAsiaTheme="majorEastAsia" w:hAnsiTheme="majorHAnsi" w:cstheme="majorBidi"/>
              <w:color w:val="03827D" w:themeColor="accent1" w:themeShade="BF"/>
              <w:sz w:val="32"/>
              <w:szCs w:val="32"/>
              <w:bdr w:val="none" w:sz="0" w:space="0" w:color="auto"/>
              <w:lang w:eastAsia="en-US"/>
            </w:rPr>
            <w:fldChar w:fldCharType="begin"/>
          </w:r>
          <w:r w:rsidRPr="002009C2">
            <w:rPr>
              <w:rFonts w:asciiTheme="majorHAnsi" w:eastAsiaTheme="majorEastAsia" w:hAnsiTheme="majorHAnsi" w:cstheme="majorBidi"/>
              <w:color w:val="03827D" w:themeColor="accent1" w:themeShade="BF"/>
              <w:sz w:val="32"/>
              <w:szCs w:val="32"/>
              <w:bdr w:val="none" w:sz="0" w:space="0" w:color="auto"/>
              <w:lang w:eastAsia="en-US"/>
            </w:rPr>
            <w:instrText xml:space="preserve"> TOC \h \z \t "Heading 1,1" </w:instrText>
          </w:r>
          <w:r w:rsidRPr="002009C2">
            <w:rPr>
              <w:rFonts w:asciiTheme="majorHAnsi" w:eastAsiaTheme="majorEastAsia" w:hAnsiTheme="majorHAnsi" w:cstheme="majorBidi"/>
              <w:color w:val="03827D" w:themeColor="accent1" w:themeShade="BF"/>
              <w:sz w:val="32"/>
              <w:szCs w:val="32"/>
              <w:bdr w:val="none" w:sz="0" w:space="0" w:color="auto"/>
              <w:lang w:eastAsia="en-US"/>
            </w:rPr>
            <w:fldChar w:fldCharType="separate"/>
          </w:r>
          <w:hyperlink w:anchor="_Toc520729672" w:history="1">
            <w:r w:rsidR="0080315F" w:rsidRPr="00ED3459">
              <w:rPr>
                <w:rStyle w:val="Hyperlink"/>
                <w:noProof/>
              </w:rPr>
              <w:t>How to Use Your Action Guide</w:t>
            </w:r>
            <w:r w:rsidR="0080315F">
              <w:rPr>
                <w:noProof/>
                <w:webHidden/>
              </w:rPr>
              <w:tab/>
            </w:r>
            <w:r w:rsidR="0080315F">
              <w:rPr>
                <w:noProof/>
                <w:webHidden/>
              </w:rPr>
              <w:fldChar w:fldCharType="begin"/>
            </w:r>
            <w:r w:rsidR="0080315F">
              <w:rPr>
                <w:noProof/>
                <w:webHidden/>
              </w:rPr>
              <w:instrText xml:space="preserve"> PAGEREF _Toc520729672 \h </w:instrText>
            </w:r>
            <w:r w:rsidR="0080315F">
              <w:rPr>
                <w:noProof/>
                <w:webHidden/>
              </w:rPr>
            </w:r>
            <w:r w:rsidR="0080315F">
              <w:rPr>
                <w:noProof/>
                <w:webHidden/>
              </w:rPr>
              <w:fldChar w:fldCharType="separate"/>
            </w:r>
            <w:r w:rsidR="00236542">
              <w:rPr>
                <w:noProof/>
                <w:webHidden/>
              </w:rPr>
              <w:t>4</w:t>
            </w:r>
            <w:r w:rsidR="0080315F">
              <w:rPr>
                <w:noProof/>
                <w:webHidden/>
              </w:rPr>
              <w:fldChar w:fldCharType="end"/>
            </w:r>
          </w:hyperlink>
        </w:p>
        <w:p w14:paraId="768A1EF1" w14:textId="0E42347D" w:rsidR="0080315F" w:rsidRDefault="001C4381">
          <w:pPr>
            <w:pStyle w:val="TOC1"/>
            <w:spacing w:after="192"/>
            <w:rPr>
              <w:rFonts w:asciiTheme="minorHAnsi" w:eastAsiaTheme="minorEastAsia" w:hAnsiTheme="minorHAnsi" w:cstheme="minorBidi"/>
              <w:noProof/>
              <w:sz w:val="22"/>
              <w:szCs w:val="22"/>
              <w:bdr w:val="none" w:sz="0" w:space="0" w:color="auto"/>
              <w:lang w:eastAsia="en-US"/>
            </w:rPr>
          </w:pPr>
          <w:hyperlink w:anchor="_Toc520729673" w:history="1">
            <w:r w:rsidR="0080315F" w:rsidRPr="00ED3459">
              <w:rPr>
                <w:rStyle w:val="Hyperlink"/>
                <w:noProof/>
              </w:rPr>
              <w:t>Module 1 - What Is a Sales Funnel and Why Is It Important for Your Success?</w:t>
            </w:r>
            <w:r w:rsidR="0080315F">
              <w:rPr>
                <w:noProof/>
                <w:webHidden/>
              </w:rPr>
              <w:tab/>
            </w:r>
            <w:r w:rsidR="0080315F">
              <w:rPr>
                <w:noProof/>
                <w:webHidden/>
              </w:rPr>
              <w:fldChar w:fldCharType="begin"/>
            </w:r>
            <w:r w:rsidR="0080315F">
              <w:rPr>
                <w:noProof/>
                <w:webHidden/>
              </w:rPr>
              <w:instrText xml:space="preserve"> PAGEREF _Toc520729673 \h </w:instrText>
            </w:r>
            <w:r w:rsidR="0080315F">
              <w:rPr>
                <w:noProof/>
                <w:webHidden/>
              </w:rPr>
            </w:r>
            <w:r w:rsidR="0080315F">
              <w:rPr>
                <w:noProof/>
                <w:webHidden/>
              </w:rPr>
              <w:fldChar w:fldCharType="separate"/>
            </w:r>
            <w:r w:rsidR="00236542">
              <w:rPr>
                <w:noProof/>
                <w:webHidden/>
              </w:rPr>
              <w:t>6</w:t>
            </w:r>
            <w:r w:rsidR="0080315F">
              <w:rPr>
                <w:noProof/>
                <w:webHidden/>
              </w:rPr>
              <w:fldChar w:fldCharType="end"/>
            </w:r>
          </w:hyperlink>
        </w:p>
        <w:p w14:paraId="2BD1EF26" w14:textId="7CCB7177" w:rsidR="0080315F" w:rsidRDefault="001C4381">
          <w:pPr>
            <w:pStyle w:val="TOC1"/>
            <w:spacing w:after="192"/>
            <w:rPr>
              <w:rFonts w:asciiTheme="minorHAnsi" w:eastAsiaTheme="minorEastAsia" w:hAnsiTheme="minorHAnsi" w:cstheme="minorBidi"/>
              <w:noProof/>
              <w:sz w:val="22"/>
              <w:szCs w:val="22"/>
              <w:bdr w:val="none" w:sz="0" w:space="0" w:color="auto"/>
              <w:lang w:eastAsia="en-US"/>
            </w:rPr>
          </w:pPr>
          <w:hyperlink w:anchor="_Toc520729674" w:history="1">
            <w:r w:rsidR="0080315F" w:rsidRPr="00ED3459">
              <w:rPr>
                <w:rStyle w:val="Hyperlink"/>
                <w:noProof/>
              </w:rPr>
              <w:t>What Happens In Your Sales Funnel</w:t>
            </w:r>
            <w:r w:rsidR="0080315F">
              <w:rPr>
                <w:noProof/>
                <w:webHidden/>
              </w:rPr>
              <w:tab/>
            </w:r>
            <w:r w:rsidR="0080315F">
              <w:rPr>
                <w:noProof/>
                <w:webHidden/>
              </w:rPr>
              <w:fldChar w:fldCharType="begin"/>
            </w:r>
            <w:r w:rsidR="0080315F">
              <w:rPr>
                <w:noProof/>
                <w:webHidden/>
              </w:rPr>
              <w:instrText xml:space="preserve"> PAGEREF _Toc520729674 \h </w:instrText>
            </w:r>
            <w:r w:rsidR="0080315F">
              <w:rPr>
                <w:noProof/>
                <w:webHidden/>
              </w:rPr>
            </w:r>
            <w:r w:rsidR="0080315F">
              <w:rPr>
                <w:noProof/>
                <w:webHidden/>
              </w:rPr>
              <w:fldChar w:fldCharType="separate"/>
            </w:r>
            <w:r w:rsidR="00236542">
              <w:rPr>
                <w:noProof/>
                <w:webHidden/>
              </w:rPr>
              <w:t>7</w:t>
            </w:r>
            <w:r w:rsidR="0080315F">
              <w:rPr>
                <w:noProof/>
                <w:webHidden/>
              </w:rPr>
              <w:fldChar w:fldCharType="end"/>
            </w:r>
          </w:hyperlink>
        </w:p>
        <w:p w14:paraId="2FD0585A" w14:textId="028B36F1" w:rsidR="0080315F" w:rsidRDefault="001C4381">
          <w:pPr>
            <w:pStyle w:val="TOC1"/>
            <w:spacing w:after="192"/>
            <w:rPr>
              <w:rFonts w:asciiTheme="minorHAnsi" w:eastAsiaTheme="minorEastAsia" w:hAnsiTheme="minorHAnsi" w:cstheme="minorBidi"/>
              <w:noProof/>
              <w:sz w:val="22"/>
              <w:szCs w:val="22"/>
              <w:bdr w:val="none" w:sz="0" w:space="0" w:color="auto"/>
              <w:lang w:eastAsia="en-US"/>
            </w:rPr>
          </w:pPr>
          <w:hyperlink w:anchor="_Toc520729675" w:history="1">
            <w:r w:rsidR="0080315F" w:rsidRPr="00ED3459">
              <w:rPr>
                <w:rStyle w:val="Hyperlink"/>
                <w:noProof/>
              </w:rPr>
              <w:t>Sales Funnel Planning Checklist</w:t>
            </w:r>
            <w:r w:rsidR="0080315F">
              <w:rPr>
                <w:noProof/>
                <w:webHidden/>
              </w:rPr>
              <w:tab/>
            </w:r>
            <w:r w:rsidR="0080315F">
              <w:rPr>
                <w:noProof/>
                <w:webHidden/>
              </w:rPr>
              <w:fldChar w:fldCharType="begin"/>
            </w:r>
            <w:r w:rsidR="0080315F">
              <w:rPr>
                <w:noProof/>
                <w:webHidden/>
              </w:rPr>
              <w:instrText xml:space="preserve"> PAGEREF _Toc520729675 \h </w:instrText>
            </w:r>
            <w:r w:rsidR="0080315F">
              <w:rPr>
                <w:noProof/>
                <w:webHidden/>
              </w:rPr>
            </w:r>
            <w:r w:rsidR="0080315F">
              <w:rPr>
                <w:noProof/>
                <w:webHidden/>
              </w:rPr>
              <w:fldChar w:fldCharType="separate"/>
            </w:r>
            <w:r w:rsidR="00236542">
              <w:rPr>
                <w:noProof/>
                <w:webHidden/>
              </w:rPr>
              <w:t>8</w:t>
            </w:r>
            <w:r w:rsidR="0080315F">
              <w:rPr>
                <w:noProof/>
                <w:webHidden/>
              </w:rPr>
              <w:fldChar w:fldCharType="end"/>
            </w:r>
          </w:hyperlink>
        </w:p>
        <w:p w14:paraId="66DA3C79" w14:textId="4BA4C996" w:rsidR="0080315F" w:rsidRDefault="001C4381">
          <w:pPr>
            <w:pStyle w:val="TOC1"/>
            <w:spacing w:after="192"/>
            <w:rPr>
              <w:rFonts w:asciiTheme="minorHAnsi" w:eastAsiaTheme="minorEastAsia" w:hAnsiTheme="minorHAnsi" w:cstheme="minorBidi"/>
              <w:noProof/>
              <w:sz w:val="22"/>
              <w:szCs w:val="22"/>
              <w:bdr w:val="none" w:sz="0" w:space="0" w:color="auto"/>
              <w:lang w:eastAsia="en-US"/>
            </w:rPr>
          </w:pPr>
          <w:hyperlink w:anchor="_Toc520729676" w:history="1">
            <w:r w:rsidR="0080315F" w:rsidRPr="00ED3459">
              <w:rPr>
                <w:rStyle w:val="Hyperlink"/>
                <w:noProof/>
              </w:rPr>
              <w:t>Funnel Content to Create</w:t>
            </w:r>
            <w:r w:rsidR="0080315F">
              <w:rPr>
                <w:noProof/>
                <w:webHidden/>
              </w:rPr>
              <w:tab/>
            </w:r>
            <w:r w:rsidR="0080315F">
              <w:rPr>
                <w:noProof/>
                <w:webHidden/>
              </w:rPr>
              <w:fldChar w:fldCharType="begin"/>
            </w:r>
            <w:r w:rsidR="0080315F">
              <w:rPr>
                <w:noProof/>
                <w:webHidden/>
              </w:rPr>
              <w:instrText xml:space="preserve"> PAGEREF _Toc520729676 \h </w:instrText>
            </w:r>
            <w:r w:rsidR="0080315F">
              <w:rPr>
                <w:noProof/>
                <w:webHidden/>
              </w:rPr>
            </w:r>
            <w:r w:rsidR="0080315F">
              <w:rPr>
                <w:noProof/>
                <w:webHidden/>
              </w:rPr>
              <w:fldChar w:fldCharType="separate"/>
            </w:r>
            <w:r w:rsidR="00236542">
              <w:rPr>
                <w:noProof/>
                <w:webHidden/>
              </w:rPr>
              <w:t>9</w:t>
            </w:r>
            <w:r w:rsidR="0080315F">
              <w:rPr>
                <w:noProof/>
                <w:webHidden/>
              </w:rPr>
              <w:fldChar w:fldCharType="end"/>
            </w:r>
          </w:hyperlink>
        </w:p>
        <w:p w14:paraId="5D4EEE9C" w14:textId="3A9DD2FF" w:rsidR="0080315F" w:rsidRDefault="001C4381">
          <w:pPr>
            <w:pStyle w:val="TOC1"/>
            <w:spacing w:after="192"/>
            <w:rPr>
              <w:rFonts w:asciiTheme="minorHAnsi" w:eastAsiaTheme="minorEastAsia" w:hAnsiTheme="minorHAnsi" w:cstheme="minorBidi"/>
              <w:noProof/>
              <w:sz w:val="22"/>
              <w:szCs w:val="22"/>
              <w:bdr w:val="none" w:sz="0" w:space="0" w:color="auto"/>
              <w:lang w:eastAsia="en-US"/>
            </w:rPr>
          </w:pPr>
          <w:hyperlink w:anchor="_Toc520729677" w:history="1">
            <w:r w:rsidR="0080315F" w:rsidRPr="00ED3459">
              <w:rPr>
                <w:rStyle w:val="Hyperlink"/>
                <w:noProof/>
              </w:rPr>
              <w:t>Module 2 - The Key Components of an Effective Sales Funnel</w:t>
            </w:r>
            <w:r w:rsidR="0080315F">
              <w:rPr>
                <w:noProof/>
                <w:webHidden/>
              </w:rPr>
              <w:tab/>
            </w:r>
            <w:r w:rsidR="0080315F">
              <w:rPr>
                <w:noProof/>
                <w:webHidden/>
              </w:rPr>
              <w:fldChar w:fldCharType="begin"/>
            </w:r>
            <w:r w:rsidR="0080315F">
              <w:rPr>
                <w:noProof/>
                <w:webHidden/>
              </w:rPr>
              <w:instrText xml:space="preserve"> PAGEREF _Toc520729677 \h </w:instrText>
            </w:r>
            <w:r w:rsidR="0080315F">
              <w:rPr>
                <w:noProof/>
                <w:webHidden/>
              </w:rPr>
            </w:r>
            <w:r w:rsidR="0080315F">
              <w:rPr>
                <w:noProof/>
                <w:webHidden/>
              </w:rPr>
              <w:fldChar w:fldCharType="separate"/>
            </w:r>
            <w:r w:rsidR="00236542">
              <w:rPr>
                <w:noProof/>
                <w:webHidden/>
              </w:rPr>
              <w:t>11</w:t>
            </w:r>
            <w:r w:rsidR="0080315F">
              <w:rPr>
                <w:noProof/>
                <w:webHidden/>
              </w:rPr>
              <w:fldChar w:fldCharType="end"/>
            </w:r>
          </w:hyperlink>
        </w:p>
        <w:p w14:paraId="3824ABCB" w14:textId="4A5E7C37" w:rsidR="0080315F" w:rsidRDefault="001C4381">
          <w:pPr>
            <w:pStyle w:val="TOC1"/>
            <w:spacing w:after="192"/>
            <w:rPr>
              <w:rFonts w:asciiTheme="minorHAnsi" w:eastAsiaTheme="minorEastAsia" w:hAnsiTheme="minorHAnsi" w:cstheme="minorBidi"/>
              <w:noProof/>
              <w:sz w:val="22"/>
              <w:szCs w:val="22"/>
              <w:bdr w:val="none" w:sz="0" w:space="0" w:color="auto"/>
              <w:lang w:eastAsia="en-US"/>
            </w:rPr>
          </w:pPr>
          <w:hyperlink w:anchor="_Toc520729678" w:history="1">
            <w:r w:rsidR="0080315F" w:rsidRPr="00ED3459">
              <w:rPr>
                <w:rStyle w:val="Hyperlink"/>
                <w:noProof/>
              </w:rPr>
              <w:t>Module 3 - Ideas for Your Sales Funnel</w:t>
            </w:r>
            <w:r w:rsidR="0080315F">
              <w:rPr>
                <w:noProof/>
                <w:webHidden/>
              </w:rPr>
              <w:tab/>
            </w:r>
            <w:r w:rsidR="0080315F">
              <w:rPr>
                <w:noProof/>
                <w:webHidden/>
              </w:rPr>
              <w:fldChar w:fldCharType="begin"/>
            </w:r>
            <w:r w:rsidR="0080315F">
              <w:rPr>
                <w:noProof/>
                <w:webHidden/>
              </w:rPr>
              <w:instrText xml:space="preserve"> PAGEREF _Toc520729678 \h </w:instrText>
            </w:r>
            <w:r w:rsidR="0080315F">
              <w:rPr>
                <w:noProof/>
                <w:webHidden/>
              </w:rPr>
            </w:r>
            <w:r w:rsidR="0080315F">
              <w:rPr>
                <w:noProof/>
                <w:webHidden/>
              </w:rPr>
              <w:fldChar w:fldCharType="separate"/>
            </w:r>
            <w:r w:rsidR="00236542">
              <w:rPr>
                <w:noProof/>
                <w:webHidden/>
              </w:rPr>
              <w:t>12</w:t>
            </w:r>
            <w:r w:rsidR="0080315F">
              <w:rPr>
                <w:noProof/>
                <w:webHidden/>
              </w:rPr>
              <w:fldChar w:fldCharType="end"/>
            </w:r>
          </w:hyperlink>
        </w:p>
        <w:p w14:paraId="71DF4B68" w14:textId="3C4E88B9" w:rsidR="0080315F" w:rsidRDefault="001C4381">
          <w:pPr>
            <w:pStyle w:val="TOC1"/>
            <w:spacing w:after="192"/>
            <w:rPr>
              <w:rFonts w:asciiTheme="minorHAnsi" w:eastAsiaTheme="minorEastAsia" w:hAnsiTheme="minorHAnsi" w:cstheme="minorBidi"/>
              <w:noProof/>
              <w:sz w:val="22"/>
              <w:szCs w:val="22"/>
              <w:bdr w:val="none" w:sz="0" w:space="0" w:color="auto"/>
              <w:lang w:eastAsia="en-US"/>
            </w:rPr>
          </w:pPr>
          <w:hyperlink w:anchor="_Toc520729679" w:history="1">
            <w:r w:rsidR="0080315F" w:rsidRPr="00ED3459">
              <w:rPr>
                <w:rStyle w:val="Hyperlink"/>
                <w:noProof/>
              </w:rPr>
              <w:t>Module 4 - What Are the Best Types of Opt-in Offers?</w:t>
            </w:r>
            <w:r w:rsidR="0080315F">
              <w:rPr>
                <w:noProof/>
                <w:webHidden/>
              </w:rPr>
              <w:tab/>
            </w:r>
            <w:r w:rsidR="0080315F">
              <w:rPr>
                <w:noProof/>
                <w:webHidden/>
              </w:rPr>
              <w:fldChar w:fldCharType="begin"/>
            </w:r>
            <w:r w:rsidR="0080315F">
              <w:rPr>
                <w:noProof/>
                <w:webHidden/>
              </w:rPr>
              <w:instrText xml:space="preserve"> PAGEREF _Toc520729679 \h </w:instrText>
            </w:r>
            <w:r w:rsidR="0080315F">
              <w:rPr>
                <w:noProof/>
                <w:webHidden/>
              </w:rPr>
            </w:r>
            <w:r w:rsidR="0080315F">
              <w:rPr>
                <w:noProof/>
                <w:webHidden/>
              </w:rPr>
              <w:fldChar w:fldCharType="separate"/>
            </w:r>
            <w:r w:rsidR="00236542">
              <w:rPr>
                <w:noProof/>
                <w:webHidden/>
              </w:rPr>
              <w:t>16</w:t>
            </w:r>
            <w:r w:rsidR="0080315F">
              <w:rPr>
                <w:noProof/>
                <w:webHidden/>
              </w:rPr>
              <w:fldChar w:fldCharType="end"/>
            </w:r>
          </w:hyperlink>
        </w:p>
        <w:p w14:paraId="1E5CCB9F" w14:textId="476D3289" w:rsidR="0080315F" w:rsidRDefault="001C4381">
          <w:pPr>
            <w:pStyle w:val="TOC1"/>
            <w:spacing w:after="192"/>
            <w:rPr>
              <w:rFonts w:asciiTheme="minorHAnsi" w:eastAsiaTheme="minorEastAsia" w:hAnsiTheme="minorHAnsi" w:cstheme="minorBidi"/>
              <w:noProof/>
              <w:sz w:val="22"/>
              <w:szCs w:val="22"/>
              <w:bdr w:val="none" w:sz="0" w:space="0" w:color="auto"/>
              <w:lang w:eastAsia="en-US"/>
            </w:rPr>
          </w:pPr>
          <w:hyperlink w:anchor="_Toc520729680" w:history="1">
            <w:r w:rsidR="0080315F" w:rsidRPr="00ED3459">
              <w:rPr>
                <w:rStyle w:val="Hyperlink"/>
                <w:noProof/>
              </w:rPr>
              <w:t>Module 5 – The Entrance to Your Sales Funnel: The Opt-In Page</w:t>
            </w:r>
            <w:r w:rsidR="0080315F">
              <w:rPr>
                <w:noProof/>
                <w:webHidden/>
              </w:rPr>
              <w:tab/>
            </w:r>
            <w:r w:rsidR="0080315F">
              <w:rPr>
                <w:noProof/>
                <w:webHidden/>
              </w:rPr>
              <w:fldChar w:fldCharType="begin"/>
            </w:r>
            <w:r w:rsidR="0080315F">
              <w:rPr>
                <w:noProof/>
                <w:webHidden/>
              </w:rPr>
              <w:instrText xml:space="preserve"> PAGEREF _Toc520729680 \h </w:instrText>
            </w:r>
            <w:r w:rsidR="0080315F">
              <w:rPr>
                <w:noProof/>
                <w:webHidden/>
              </w:rPr>
            </w:r>
            <w:r w:rsidR="0080315F">
              <w:rPr>
                <w:noProof/>
                <w:webHidden/>
              </w:rPr>
              <w:fldChar w:fldCharType="separate"/>
            </w:r>
            <w:r w:rsidR="00236542">
              <w:rPr>
                <w:noProof/>
                <w:webHidden/>
              </w:rPr>
              <w:t>19</w:t>
            </w:r>
            <w:r w:rsidR="0080315F">
              <w:rPr>
                <w:noProof/>
                <w:webHidden/>
              </w:rPr>
              <w:fldChar w:fldCharType="end"/>
            </w:r>
          </w:hyperlink>
        </w:p>
        <w:p w14:paraId="68FC4988" w14:textId="6C1FA808" w:rsidR="0080315F" w:rsidRDefault="001C4381">
          <w:pPr>
            <w:pStyle w:val="TOC1"/>
            <w:spacing w:after="192"/>
            <w:rPr>
              <w:rFonts w:asciiTheme="minorHAnsi" w:eastAsiaTheme="minorEastAsia" w:hAnsiTheme="minorHAnsi" w:cstheme="minorBidi"/>
              <w:noProof/>
              <w:sz w:val="22"/>
              <w:szCs w:val="22"/>
              <w:bdr w:val="none" w:sz="0" w:space="0" w:color="auto"/>
              <w:lang w:eastAsia="en-US"/>
            </w:rPr>
          </w:pPr>
          <w:hyperlink w:anchor="_Toc520729681" w:history="1">
            <w:r w:rsidR="0080315F" w:rsidRPr="00ED3459">
              <w:rPr>
                <w:rStyle w:val="Hyperlink"/>
                <w:noProof/>
              </w:rPr>
              <w:t>Module 6 - What Are One-Time Offers and How Do They Work?</w:t>
            </w:r>
            <w:r w:rsidR="0080315F">
              <w:rPr>
                <w:noProof/>
                <w:webHidden/>
              </w:rPr>
              <w:tab/>
            </w:r>
            <w:r w:rsidR="0080315F">
              <w:rPr>
                <w:noProof/>
                <w:webHidden/>
              </w:rPr>
              <w:fldChar w:fldCharType="begin"/>
            </w:r>
            <w:r w:rsidR="0080315F">
              <w:rPr>
                <w:noProof/>
                <w:webHidden/>
              </w:rPr>
              <w:instrText xml:space="preserve"> PAGEREF _Toc520729681 \h </w:instrText>
            </w:r>
            <w:r w:rsidR="0080315F">
              <w:rPr>
                <w:noProof/>
                <w:webHidden/>
              </w:rPr>
            </w:r>
            <w:r w:rsidR="0080315F">
              <w:rPr>
                <w:noProof/>
                <w:webHidden/>
              </w:rPr>
              <w:fldChar w:fldCharType="separate"/>
            </w:r>
            <w:r w:rsidR="00236542">
              <w:rPr>
                <w:noProof/>
                <w:webHidden/>
              </w:rPr>
              <w:t>22</w:t>
            </w:r>
            <w:r w:rsidR="0080315F">
              <w:rPr>
                <w:noProof/>
                <w:webHidden/>
              </w:rPr>
              <w:fldChar w:fldCharType="end"/>
            </w:r>
          </w:hyperlink>
        </w:p>
        <w:p w14:paraId="319DDE25" w14:textId="22646453" w:rsidR="0080315F" w:rsidRDefault="001C4381">
          <w:pPr>
            <w:pStyle w:val="TOC1"/>
            <w:spacing w:after="192"/>
            <w:rPr>
              <w:rFonts w:asciiTheme="minorHAnsi" w:eastAsiaTheme="minorEastAsia" w:hAnsiTheme="minorHAnsi" w:cstheme="minorBidi"/>
              <w:noProof/>
              <w:sz w:val="22"/>
              <w:szCs w:val="22"/>
              <w:bdr w:val="none" w:sz="0" w:space="0" w:color="auto"/>
              <w:lang w:eastAsia="en-US"/>
            </w:rPr>
          </w:pPr>
          <w:hyperlink w:anchor="_Toc520729682" w:history="1">
            <w:r w:rsidR="0080315F" w:rsidRPr="00ED3459">
              <w:rPr>
                <w:rStyle w:val="Hyperlink"/>
                <w:noProof/>
              </w:rPr>
              <w:t>Module 7 - Email Follow-ups: What to Send Your List</w:t>
            </w:r>
            <w:r w:rsidR="0080315F">
              <w:rPr>
                <w:noProof/>
                <w:webHidden/>
              </w:rPr>
              <w:tab/>
            </w:r>
            <w:r w:rsidR="0080315F">
              <w:rPr>
                <w:noProof/>
                <w:webHidden/>
              </w:rPr>
              <w:fldChar w:fldCharType="begin"/>
            </w:r>
            <w:r w:rsidR="0080315F">
              <w:rPr>
                <w:noProof/>
                <w:webHidden/>
              </w:rPr>
              <w:instrText xml:space="preserve"> PAGEREF _Toc520729682 \h </w:instrText>
            </w:r>
            <w:r w:rsidR="0080315F">
              <w:rPr>
                <w:noProof/>
                <w:webHidden/>
              </w:rPr>
            </w:r>
            <w:r w:rsidR="0080315F">
              <w:rPr>
                <w:noProof/>
                <w:webHidden/>
              </w:rPr>
              <w:fldChar w:fldCharType="separate"/>
            </w:r>
            <w:r w:rsidR="00236542">
              <w:rPr>
                <w:noProof/>
                <w:webHidden/>
              </w:rPr>
              <w:t>24</w:t>
            </w:r>
            <w:r w:rsidR="0080315F">
              <w:rPr>
                <w:noProof/>
                <w:webHidden/>
              </w:rPr>
              <w:fldChar w:fldCharType="end"/>
            </w:r>
          </w:hyperlink>
        </w:p>
        <w:p w14:paraId="105FEEF6" w14:textId="6A4CFF94" w:rsidR="0080315F" w:rsidRDefault="001C4381">
          <w:pPr>
            <w:pStyle w:val="TOC1"/>
            <w:spacing w:after="192"/>
            <w:rPr>
              <w:rFonts w:asciiTheme="minorHAnsi" w:eastAsiaTheme="minorEastAsia" w:hAnsiTheme="minorHAnsi" w:cstheme="minorBidi"/>
              <w:noProof/>
              <w:sz w:val="22"/>
              <w:szCs w:val="22"/>
              <w:bdr w:val="none" w:sz="0" w:space="0" w:color="auto"/>
              <w:lang w:eastAsia="en-US"/>
            </w:rPr>
          </w:pPr>
          <w:hyperlink w:anchor="_Toc520729683" w:history="1">
            <w:r w:rsidR="0080315F" w:rsidRPr="00ED3459">
              <w:rPr>
                <w:rStyle w:val="Hyperlink"/>
                <w:noProof/>
              </w:rPr>
              <w:t>Module 8 - What Products Should You Promote in Your Follow-ups?</w:t>
            </w:r>
            <w:r w:rsidR="0080315F">
              <w:rPr>
                <w:noProof/>
                <w:webHidden/>
              </w:rPr>
              <w:tab/>
            </w:r>
            <w:r w:rsidR="0080315F">
              <w:rPr>
                <w:noProof/>
                <w:webHidden/>
              </w:rPr>
              <w:fldChar w:fldCharType="begin"/>
            </w:r>
            <w:r w:rsidR="0080315F">
              <w:rPr>
                <w:noProof/>
                <w:webHidden/>
              </w:rPr>
              <w:instrText xml:space="preserve"> PAGEREF _Toc520729683 \h </w:instrText>
            </w:r>
            <w:r w:rsidR="0080315F">
              <w:rPr>
                <w:noProof/>
                <w:webHidden/>
              </w:rPr>
            </w:r>
            <w:r w:rsidR="0080315F">
              <w:rPr>
                <w:noProof/>
                <w:webHidden/>
              </w:rPr>
              <w:fldChar w:fldCharType="separate"/>
            </w:r>
            <w:r w:rsidR="00236542">
              <w:rPr>
                <w:noProof/>
                <w:webHidden/>
              </w:rPr>
              <w:t>25</w:t>
            </w:r>
            <w:r w:rsidR="0080315F">
              <w:rPr>
                <w:noProof/>
                <w:webHidden/>
              </w:rPr>
              <w:fldChar w:fldCharType="end"/>
            </w:r>
          </w:hyperlink>
        </w:p>
        <w:p w14:paraId="4B5F0BB7" w14:textId="3DB24D6C" w:rsidR="0080315F" w:rsidRDefault="001C4381">
          <w:pPr>
            <w:pStyle w:val="TOC1"/>
            <w:spacing w:after="192"/>
            <w:rPr>
              <w:rFonts w:asciiTheme="minorHAnsi" w:eastAsiaTheme="minorEastAsia" w:hAnsiTheme="minorHAnsi" w:cstheme="minorBidi"/>
              <w:noProof/>
              <w:sz w:val="22"/>
              <w:szCs w:val="22"/>
              <w:bdr w:val="none" w:sz="0" w:space="0" w:color="auto"/>
              <w:lang w:eastAsia="en-US"/>
            </w:rPr>
          </w:pPr>
          <w:hyperlink w:anchor="_Toc520729684" w:history="1">
            <w:r w:rsidR="0080315F" w:rsidRPr="00ED3459">
              <w:rPr>
                <w:rStyle w:val="Hyperlink"/>
                <w:noProof/>
              </w:rPr>
              <w:t>Module 9 - Is Your Sales Funnel Working for You?</w:t>
            </w:r>
            <w:r w:rsidR="0080315F">
              <w:rPr>
                <w:noProof/>
                <w:webHidden/>
              </w:rPr>
              <w:tab/>
            </w:r>
            <w:r w:rsidR="0080315F">
              <w:rPr>
                <w:noProof/>
                <w:webHidden/>
              </w:rPr>
              <w:fldChar w:fldCharType="begin"/>
            </w:r>
            <w:r w:rsidR="0080315F">
              <w:rPr>
                <w:noProof/>
                <w:webHidden/>
              </w:rPr>
              <w:instrText xml:space="preserve"> PAGEREF _Toc520729684 \h </w:instrText>
            </w:r>
            <w:r w:rsidR="0080315F">
              <w:rPr>
                <w:noProof/>
                <w:webHidden/>
              </w:rPr>
            </w:r>
            <w:r w:rsidR="0080315F">
              <w:rPr>
                <w:noProof/>
                <w:webHidden/>
              </w:rPr>
              <w:fldChar w:fldCharType="separate"/>
            </w:r>
            <w:r w:rsidR="00236542">
              <w:rPr>
                <w:noProof/>
                <w:webHidden/>
              </w:rPr>
              <w:t>27</w:t>
            </w:r>
            <w:r w:rsidR="0080315F">
              <w:rPr>
                <w:noProof/>
                <w:webHidden/>
              </w:rPr>
              <w:fldChar w:fldCharType="end"/>
            </w:r>
          </w:hyperlink>
        </w:p>
        <w:p w14:paraId="185135BD" w14:textId="4A08CD3D" w:rsidR="0080315F" w:rsidRDefault="001C4381">
          <w:pPr>
            <w:pStyle w:val="TOC1"/>
            <w:spacing w:after="192"/>
            <w:rPr>
              <w:rFonts w:asciiTheme="minorHAnsi" w:eastAsiaTheme="minorEastAsia" w:hAnsiTheme="minorHAnsi" w:cstheme="minorBidi"/>
              <w:noProof/>
              <w:sz w:val="22"/>
              <w:szCs w:val="22"/>
              <w:bdr w:val="none" w:sz="0" w:space="0" w:color="auto"/>
              <w:lang w:eastAsia="en-US"/>
            </w:rPr>
          </w:pPr>
          <w:hyperlink w:anchor="_Toc520729685" w:history="1">
            <w:r w:rsidR="0080315F" w:rsidRPr="00ED3459">
              <w:rPr>
                <w:rStyle w:val="Hyperlink"/>
                <w:noProof/>
              </w:rPr>
              <w:t>Module 10 - The Best Tools for Creating a Sales Funnel</w:t>
            </w:r>
            <w:r w:rsidR="0080315F">
              <w:rPr>
                <w:noProof/>
                <w:webHidden/>
              </w:rPr>
              <w:tab/>
            </w:r>
            <w:r w:rsidR="0080315F">
              <w:rPr>
                <w:noProof/>
                <w:webHidden/>
              </w:rPr>
              <w:fldChar w:fldCharType="begin"/>
            </w:r>
            <w:r w:rsidR="0080315F">
              <w:rPr>
                <w:noProof/>
                <w:webHidden/>
              </w:rPr>
              <w:instrText xml:space="preserve"> PAGEREF _Toc520729685 \h </w:instrText>
            </w:r>
            <w:r w:rsidR="0080315F">
              <w:rPr>
                <w:noProof/>
                <w:webHidden/>
              </w:rPr>
            </w:r>
            <w:r w:rsidR="0080315F">
              <w:rPr>
                <w:noProof/>
                <w:webHidden/>
              </w:rPr>
              <w:fldChar w:fldCharType="separate"/>
            </w:r>
            <w:r w:rsidR="00236542">
              <w:rPr>
                <w:noProof/>
                <w:webHidden/>
              </w:rPr>
              <w:t>30</w:t>
            </w:r>
            <w:r w:rsidR="0080315F">
              <w:rPr>
                <w:noProof/>
                <w:webHidden/>
              </w:rPr>
              <w:fldChar w:fldCharType="end"/>
            </w:r>
          </w:hyperlink>
        </w:p>
        <w:p w14:paraId="7E87475B" w14:textId="4A140042" w:rsidR="0080315F" w:rsidRDefault="001C4381">
          <w:pPr>
            <w:pStyle w:val="TOC1"/>
            <w:spacing w:after="192"/>
            <w:rPr>
              <w:rFonts w:asciiTheme="minorHAnsi" w:eastAsiaTheme="minorEastAsia" w:hAnsiTheme="minorHAnsi" w:cstheme="minorBidi"/>
              <w:noProof/>
              <w:sz w:val="22"/>
              <w:szCs w:val="22"/>
              <w:bdr w:val="none" w:sz="0" w:space="0" w:color="auto"/>
              <w:lang w:eastAsia="en-US"/>
            </w:rPr>
          </w:pPr>
          <w:hyperlink w:anchor="_Toc520729686" w:history="1">
            <w:r w:rsidR="0080315F" w:rsidRPr="00ED3459">
              <w:rPr>
                <w:rStyle w:val="Hyperlink"/>
                <w:noProof/>
              </w:rPr>
              <w:t>Conclusion</w:t>
            </w:r>
            <w:r w:rsidR="0080315F">
              <w:rPr>
                <w:noProof/>
                <w:webHidden/>
              </w:rPr>
              <w:tab/>
            </w:r>
            <w:r w:rsidR="0080315F">
              <w:rPr>
                <w:noProof/>
                <w:webHidden/>
              </w:rPr>
              <w:fldChar w:fldCharType="begin"/>
            </w:r>
            <w:r w:rsidR="0080315F">
              <w:rPr>
                <w:noProof/>
                <w:webHidden/>
              </w:rPr>
              <w:instrText xml:space="preserve"> PAGEREF _Toc520729686 \h </w:instrText>
            </w:r>
            <w:r w:rsidR="0080315F">
              <w:rPr>
                <w:noProof/>
                <w:webHidden/>
              </w:rPr>
            </w:r>
            <w:r w:rsidR="0080315F">
              <w:rPr>
                <w:noProof/>
                <w:webHidden/>
              </w:rPr>
              <w:fldChar w:fldCharType="separate"/>
            </w:r>
            <w:r w:rsidR="00236542">
              <w:rPr>
                <w:noProof/>
                <w:webHidden/>
              </w:rPr>
              <w:t>32</w:t>
            </w:r>
            <w:r w:rsidR="0080315F">
              <w:rPr>
                <w:noProof/>
                <w:webHidden/>
              </w:rPr>
              <w:fldChar w:fldCharType="end"/>
            </w:r>
          </w:hyperlink>
        </w:p>
        <w:p w14:paraId="729A5C66" w14:textId="15DC4088" w:rsidR="0096235D" w:rsidRPr="002009C2" w:rsidRDefault="007B258E" w:rsidP="00D1012C">
          <w:pPr>
            <w:pStyle w:val="TOC1"/>
            <w:spacing w:after="192"/>
          </w:pPr>
          <w:r w:rsidRPr="002009C2">
            <w:rPr>
              <w:rFonts w:asciiTheme="majorHAnsi" w:eastAsiaTheme="majorEastAsia" w:hAnsiTheme="majorHAnsi" w:cstheme="majorBidi"/>
              <w:color w:val="03827D" w:themeColor="accent1" w:themeShade="BF"/>
              <w:sz w:val="32"/>
              <w:szCs w:val="32"/>
              <w:bdr w:val="none" w:sz="0" w:space="0" w:color="auto"/>
              <w:lang w:eastAsia="en-US"/>
            </w:rPr>
            <w:fldChar w:fldCharType="end"/>
          </w:r>
        </w:p>
      </w:sdtContent>
    </w:sdt>
    <w:p w14:paraId="26D7B15D" w14:textId="77777777" w:rsidR="001E5C26" w:rsidRPr="002009C2" w:rsidRDefault="001E5C26" w:rsidP="00D1012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3" w:after="192"/>
        <w:rPr>
          <w:rFonts w:ascii="Verdana" w:eastAsia="Verdana Bold" w:hAnsi="Verdana" w:cs="Verdana Bold"/>
          <w:sz w:val="24"/>
          <w:szCs w:val="24"/>
        </w:rPr>
      </w:pPr>
    </w:p>
    <w:p w14:paraId="08097A1A" w14:textId="77777777" w:rsidR="005479E5" w:rsidRPr="002009C2" w:rsidRDefault="00DE123D" w:rsidP="0080315F">
      <w:pPr>
        <w:pStyle w:val="Heading1"/>
        <w:spacing w:after="192"/>
        <w:jc w:val="left"/>
      </w:pPr>
      <w:r w:rsidRPr="002009C2">
        <w:br w:type="page"/>
      </w:r>
      <w:bookmarkStart w:id="72" w:name="_vkudv15ws23r" w:colFirst="0" w:colLast="0"/>
      <w:bookmarkEnd w:id="72"/>
    </w:p>
    <w:p w14:paraId="5ACC0020" w14:textId="77777777" w:rsidR="00FA7391" w:rsidRPr="002009C2" w:rsidRDefault="00FA7391" w:rsidP="00FA7391">
      <w:pPr>
        <w:pStyle w:val="Heading1"/>
        <w:spacing w:after="192"/>
      </w:pPr>
      <w:bookmarkStart w:id="73" w:name="_Toc511230487"/>
      <w:bookmarkStart w:id="74" w:name="_Toc512851902"/>
      <w:bookmarkStart w:id="75" w:name="_Toc520729672"/>
      <w:r w:rsidRPr="002009C2">
        <w:lastRenderedPageBreak/>
        <w:t>How to Use Your Action Guide</w:t>
      </w:r>
      <w:bookmarkEnd w:id="73"/>
      <w:bookmarkEnd w:id="74"/>
      <w:bookmarkEnd w:id="75"/>
    </w:p>
    <w:p w14:paraId="7792FC7B" w14:textId="77777777" w:rsidR="00FA7391" w:rsidRPr="002009C2" w:rsidRDefault="00FA7391" w:rsidP="00FA7391">
      <w:pPr>
        <w:spacing w:after="192" w:line="240" w:lineRule="auto"/>
      </w:pPr>
    </w:p>
    <w:p w14:paraId="5CED0320" w14:textId="77777777" w:rsidR="00FA7391" w:rsidRPr="002009C2" w:rsidRDefault="00FA7391" w:rsidP="00FA7391">
      <w:pPr>
        <w:spacing w:after="192"/>
      </w:pPr>
      <w:r w:rsidRPr="002009C2">
        <w:t>You’ll get the best results from any course you participate in by completing the Action Steps at the end of each module. They will help you apply what you learn directly to your business and your life, maximizing the investment you’re making.</w:t>
      </w:r>
      <w:r w:rsidRPr="002009C2">
        <w:br/>
      </w:r>
      <w:r w:rsidRPr="002009C2">
        <w:br/>
        <w:t>Use the following Action Guide to record your answers, insights, and other notes for the Action Steps, which are outlined in your Course Book. You’ll want to refer to each module’s content as you complete the related steps.</w:t>
      </w:r>
      <w:r w:rsidRPr="002009C2">
        <w:br/>
      </w:r>
      <w:r w:rsidRPr="002009C2">
        <w:br/>
        <w:t>While we have left space in the guide for each action step, you may feel more comfortable using a separate notebook or digital application for your work. Use whatever method you feel most comfortable with and don’t feel constrained to using the space in the Action Guide alone.</w:t>
      </w:r>
    </w:p>
    <w:p w14:paraId="0B9DD9FD" w14:textId="77777777" w:rsidR="00FA7391" w:rsidRPr="002009C2" w:rsidRDefault="00FA7391" w:rsidP="00FA7391">
      <w:pPr>
        <w:spacing w:after="192"/>
      </w:pPr>
    </w:p>
    <w:p w14:paraId="6EBCC484" w14:textId="10F95A3B" w:rsidR="00FA7391" w:rsidRPr="002009C2" w:rsidRDefault="00FA7391" w:rsidP="00FA7391">
      <w:pPr>
        <w:spacing w:after="192"/>
      </w:pPr>
      <w:r w:rsidRPr="002009C2">
        <w:t>In addition, your course may have other Action Sheets, such as spreadsheets or planning templates, which are separate from the guide. Look out for those with your other course materials.</w:t>
      </w:r>
      <w:r w:rsidRPr="002009C2">
        <w:br/>
      </w:r>
      <w:r w:rsidRPr="002009C2">
        <w:br/>
        <w:t xml:space="preserve">Finally, you don’t have to complete all the steps at once. Instead, try setting a specific time on your calendar to work on them. And don’t feel that you have to get it right the first time. Learning is a process that happens as you apply your new skills and knowledge. You’ll want to return periodically to your Action Guide and both remind yourself of the work you’ve achieved and edit your answers as you see their impact. </w:t>
      </w:r>
      <w:r w:rsidRPr="002009C2">
        <w:br/>
      </w:r>
      <w:r w:rsidRPr="002009C2">
        <w:br/>
        <w:t>Have fun with it and enjoy the progress and successes that will happen as a result of your work!</w:t>
      </w:r>
    </w:p>
    <w:p w14:paraId="38962C46" w14:textId="77777777" w:rsidR="009F6DEB" w:rsidRPr="009F6DEB" w:rsidRDefault="009F6DEB" w:rsidP="009F6DEB">
      <w:pPr>
        <w:keepNext/>
        <w:keepLines/>
        <w:widowControl w:val="0"/>
        <w:spacing w:after="192"/>
        <w:jc w:val="center"/>
        <w:outlineLvl w:val="0"/>
        <w:rPr>
          <w:rFonts w:eastAsia="MS Gothic"/>
          <w:b/>
          <w:bCs/>
          <w:color w:val="17365D"/>
          <w:kern w:val="2"/>
          <w:sz w:val="48"/>
          <w:szCs w:val="32"/>
          <w:bdr w:val="none" w:sz="0" w:space="0" w:color="auto"/>
        </w:rPr>
      </w:pPr>
      <w:bookmarkStart w:id="76" w:name="_Toc517249318"/>
      <w:bookmarkStart w:id="77" w:name="_Toc519326639"/>
      <w:r w:rsidRPr="009F6DEB">
        <w:rPr>
          <w:rFonts w:eastAsia="MS Gothic"/>
          <w:b/>
          <w:bCs/>
          <w:color w:val="17365D"/>
          <w:kern w:val="2"/>
          <w:sz w:val="48"/>
          <w:szCs w:val="32"/>
          <w:bdr w:val="none" w:sz="0" w:space="0" w:color="auto"/>
        </w:rPr>
        <w:lastRenderedPageBreak/>
        <w:t>Introduction</w:t>
      </w:r>
      <w:bookmarkEnd w:id="76"/>
      <w:bookmarkEnd w:id="77"/>
    </w:p>
    <w:p w14:paraId="742D49FA" w14:textId="77777777" w:rsidR="009F6DEB" w:rsidRPr="009F6DEB" w:rsidRDefault="009F6DEB" w:rsidP="009F6DEB">
      <w:pPr>
        <w:spacing w:after="192"/>
      </w:pPr>
    </w:p>
    <w:p w14:paraId="087BDFC7" w14:textId="77777777" w:rsidR="009F6DEB" w:rsidRPr="009F6DEB" w:rsidRDefault="009F6DEB" w:rsidP="009F6DEB">
      <w:pPr>
        <w:keepNext/>
        <w:keepLines/>
        <w:spacing w:after="192"/>
        <w:outlineLvl w:val="2"/>
        <w:rPr>
          <w:rFonts w:eastAsiaTheme="majorEastAsia" w:cstheme="majorBidi"/>
          <w:b/>
          <w:color w:val="000000" w:themeColor="text1"/>
          <w:sz w:val="28"/>
        </w:rPr>
      </w:pPr>
      <w:r w:rsidRPr="009F6DEB">
        <w:rPr>
          <w:rFonts w:eastAsiaTheme="majorEastAsia" w:cstheme="majorBidi"/>
          <w:b/>
          <w:color w:val="000000" w:themeColor="text1"/>
          <w:sz w:val="28"/>
        </w:rPr>
        <w:t>Expectations</w:t>
      </w:r>
    </w:p>
    <w:p w14:paraId="134494C3" w14:textId="77777777" w:rsidR="009F6DEB" w:rsidRPr="009F6DEB" w:rsidRDefault="009F6DEB" w:rsidP="009F6DEB">
      <w:pPr>
        <w:spacing w:after="192"/>
      </w:pPr>
      <w:r w:rsidRPr="009F6DEB">
        <w:t>Before we start the course, take a minute to think about what you want to get out of it.</w:t>
      </w:r>
    </w:p>
    <w:p w14:paraId="490BAA8C" w14:textId="77777777" w:rsidR="009F6DEB" w:rsidRPr="009F6DEB" w:rsidRDefault="009F6DEB" w:rsidP="009F6DEB">
      <w:pPr>
        <w:spacing w:after="192"/>
      </w:pPr>
      <w:r w:rsidRPr="009F6DEB">
        <w:t>Write down three skills you expect to gain.</w:t>
      </w:r>
    </w:p>
    <w:p w14:paraId="5F9A8F0E" w14:textId="77777777" w:rsidR="009F6DEB" w:rsidRPr="009F6DEB" w:rsidRDefault="009F6DEB" w:rsidP="009F6DEB">
      <w:pPr>
        <w:spacing w:after="192"/>
      </w:pPr>
    </w:p>
    <w:tbl>
      <w:tblPr>
        <w:tblStyle w:val="TableGrid"/>
        <w:tblW w:w="0" w:type="auto"/>
        <w:tblLook w:val="04A0" w:firstRow="1" w:lastRow="0" w:firstColumn="1" w:lastColumn="0" w:noHBand="0" w:noVBand="1"/>
      </w:tblPr>
      <w:tblGrid>
        <w:gridCol w:w="625"/>
        <w:gridCol w:w="8725"/>
      </w:tblGrid>
      <w:tr w:rsidR="009F6DEB" w:rsidRPr="009F6DEB" w14:paraId="430F106A" w14:textId="77777777" w:rsidTr="00CE2C50">
        <w:trPr>
          <w:trHeight w:val="1809"/>
        </w:trPr>
        <w:tc>
          <w:tcPr>
            <w:tcW w:w="625" w:type="dxa"/>
            <w:vAlign w:val="center"/>
          </w:tcPr>
          <w:p w14:paraId="476EEFE4" w14:textId="77777777" w:rsidR="009F6DEB" w:rsidRPr="009F6DEB" w:rsidRDefault="009F6DEB" w:rsidP="009F6DEB">
            <w:pPr>
              <w:spacing w:after="192"/>
              <w:jc w:val="center"/>
              <w:rPr>
                <w:b/>
              </w:rPr>
            </w:pPr>
            <w:r w:rsidRPr="009F6DEB">
              <w:rPr>
                <w:b/>
              </w:rPr>
              <w:t>1</w:t>
            </w:r>
          </w:p>
        </w:tc>
        <w:tc>
          <w:tcPr>
            <w:tcW w:w="8725" w:type="dxa"/>
          </w:tcPr>
          <w:p w14:paraId="05F5D593" w14:textId="77777777" w:rsidR="009F6DEB" w:rsidRPr="009F6DEB" w:rsidRDefault="009F6DEB" w:rsidP="009F6DEB">
            <w:pPr>
              <w:spacing w:after="192"/>
            </w:pPr>
          </w:p>
        </w:tc>
      </w:tr>
      <w:tr w:rsidR="009F6DEB" w:rsidRPr="009F6DEB" w14:paraId="01179FFA" w14:textId="77777777" w:rsidTr="00CE2C50">
        <w:trPr>
          <w:trHeight w:val="1809"/>
        </w:trPr>
        <w:tc>
          <w:tcPr>
            <w:tcW w:w="625" w:type="dxa"/>
            <w:vAlign w:val="center"/>
          </w:tcPr>
          <w:p w14:paraId="33F58C33" w14:textId="77777777" w:rsidR="009F6DEB" w:rsidRPr="009F6DEB" w:rsidRDefault="009F6DEB" w:rsidP="009F6DEB">
            <w:pPr>
              <w:spacing w:after="192"/>
              <w:jc w:val="center"/>
              <w:rPr>
                <w:b/>
              </w:rPr>
            </w:pPr>
            <w:r w:rsidRPr="009F6DEB">
              <w:rPr>
                <w:b/>
              </w:rPr>
              <w:t>2</w:t>
            </w:r>
          </w:p>
        </w:tc>
        <w:tc>
          <w:tcPr>
            <w:tcW w:w="8725" w:type="dxa"/>
          </w:tcPr>
          <w:p w14:paraId="6E104443" w14:textId="77777777" w:rsidR="009F6DEB" w:rsidRPr="009F6DEB" w:rsidRDefault="009F6DEB" w:rsidP="009F6DEB">
            <w:pPr>
              <w:spacing w:after="192"/>
            </w:pPr>
          </w:p>
        </w:tc>
      </w:tr>
      <w:tr w:rsidR="009F6DEB" w:rsidRPr="009F6DEB" w14:paraId="25B82EFA" w14:textId="77777777" w:rsidTr="00CE2C50">
        <w:trPr>
          <w:trHeight w:val="1809"/>
        </w:trPr>
        <w:tc>
          <w:tcPr>
            <w:tcW w:w="625" w:type="dxa"/>
            <w:vAlign w:val="center"/>
          </w:tcPr>
          <w:p w14:paraId="0260E103" w14:textId="77777777" w:rsidR="009F6DEB" w:rsidRPr="009F6DEB" w:rsidRDefault="009F6DEB" w:rsidP="009F6DEB">
            <w:pPr>
              <w:spacing w:after="192"/>
              <w:jc w:val="center"/>
              <w:rPr>
                <w:b/>
              </w:rPr>
            </w:pPr>
            <w:r w:rsidRPr="009F6DEB">
              <w:rPr>
                <w:b/>
              </w:rPr>
              <w:t>3</w:t>
            </w:r>
          </w:p>
        </w:tc>
        <w:tc>
          <w:tcPr>
            <w:tcW w:w="8725" w:type="dxa"/>
          </w:tcPr>
          <w:p w14:paraId="59A4E37E" w14:textId="77777777" w:rsidR="009F6DEB" w:rsidRPr="009F6DEB" w:rsidRDefault="009F6DEB" w:rsidP="009F6DEB">
            <w:pPr>
              <w:spacing w:after="192"/>
            </w:pPr>
          </w:p>
        </w:tc>
      </w:tr>
    </w:tbl>
    <w:p w14:paraId="25EF0204" w14:textId="77777777" w:rsidR="009F6DEB" w:rsidRPr="009F6DEB" w:rsidRDefault="009F6DEB" w:rsidP="009F6DEB">
      <w:pPr>
        <w:spacing w:after="192"/>
      </w:pPr>
    </w:p>
    <w:p w14:paraId="5D2D1B15" w14:textId="77777777" w:rsidR="009F6DEB" w:rsidRPr="009F6DEB" w:rsidRDefault="009F6DEB" w:rsidP="009F6DEB">
      <w:pPr>
        <w:spacing w:after="192"/>
      </w:pPr>
    </w:p>
    <w:p w14:paraId="2674E759" w14:textId="77777777" w:rsidR="009F6DEB" w:rsidRPr="009F6DEB" w:rsidRDefault="009F6DEB" w:rsidP="009F6DEB">
      <w:pPr>
        <w:spacing w:after="192"/>
      </w:pPr>
    </w:p>
    <w:p w14:paraId="2AD294CB" w14:textId="77777777" w:rsidR="009F6DEB" w:rsidRPr="009F6DEB" w:rsidRDefault="009F6DEB" w:rsidP="009F6DEB">
      <w:pPr>
        <w:spacing w:after="192"/>
      </w:pPr>
    </w:p>
    <w:p w14:paraId="415B0A24" w14:textId="0387D94A" w:rsidR="009F6DEB" w:rsidRPr="0080315F" w:rsidRDefault="009F6DEB" w:rsidP="009F6DEB">
      <w:pPr>
        <w:pStyle w:val="Heading1"/>
        <w:spacing w:after="192"/>
        <w:rPr>
          <w:sz w:val="24"/>
          <w:szCs w:val="24"/>
        </w:rPr>
      </w:pPr>
      <w:bookmarkStart w:id="78" w:name="_Toc270927540"/>
      <w:bookmarkStart w:id="79" w:name="_Toc520285726"/>
      <w:bookmarkStart w:id="80" w:name="_Toc520729673"/>
      <w:r>
        <w:lastRenderedPageBreak/>
        <w:t xml:space="preserve">Module 1 - </w:t>
      </w:r>
      <w:r w:rsidRPr="006A7D2D">
        <w:t>What Is a Sales Funnel and Why Is It Important for Your Success?</w:t>
      </w:r>
      <w:bookmarkEnd w:id="78"/>
      <w:bookmarkEnd w:id="79"/>
      <w:bookmarkEnd w:id="80"/>
      <w:r w:rsidR="00976AF2">
        <w:br/>
      </w:r>
    </w:p>
    <w:p w14:paraId="0BA08357" w14:textId="637E666F" w:rsidR="00D76B88" w:rsidRDefault="009F6DEB" w:rsidP="00D76B88">
      <w:pPr>
        <w:widowControl w:val="0"/>
        <w:numPr>
          <w:ilvl w:val="0"/>
          <w:numId w:val="25"/>
        </w:numPr>
        <w:spacing w:after="192"/>
      </w:pPr>
      <w:r w:rsidRPr="0080315F">
        <w:rPr>
          <w:rFonts w:eastAsia="MS PGothic" w:cs="Tahoma"/>
          <w:b/>
        </w:rPr>
        <w:t>Do you already have a sales funnel?</w:t>
      </w:r>
      <w:r w:rsidRPr="006D5965">
        <w:rPr>
          <w:rFonts w:eastAsia="MS PGothic" w:cs="Tahoma"/>
        </w:rPr>
        <w:t xml:space="preserve"> If so, compare the amount of sales you’ve made from your sales funnel vs. products you’ve sold through other methods. </w:t>
      </w:r>
      <w:r w:rsidR="00DD35D8">
        <w:rPr>
          <w:rFonts w:eastAsia="MS PGothic" w:cs="Tahoma"/>
        </w:rPr>
        <w:br/>
      </w:r>
    </w:p>
    <w:tbl>
      <w:tblPr>
        <w:tblStyle w:val="TableGrid"/>
        <w:tblW w:w="0" w:type="auto"/>
        <w:tblInd w:w="-5" w:type="dxa"/>
        <w:tblLook w:val="04A0" w:firstRow="1" w:lastRow="0" w:firstColumn="1" w:lastColumn="0" w:noHBand="0" w:noVBand="1"/>
      </w:tblPr>
      <w:tblGrid>
        <w:gridCol w:w="4853"/>
        <w:gridCol w:w="4502"/>
      </w:tblGrid>
      <w:tr w:rsidR="00D76B88" w14:paraId="0A40BBA9" w14:textId="77777777" w:rsidTr="00DD35D8">
        <w:tc>
          <w:tcPr>
            <w:tcW w:w="4853" w:type="dxa"/>
            <w:tcBorders>
              <w:bottom w:val="single" w:sz="4" w:space="0" w:color="auto"/>
            </w:tcBorders>
          </w:tcPr>
          <w:p w14:paraId="2867C676" w14:textId="55539AFC" w:rsidR="00D76B88" w:rsidRDefault="00D76B88" w:rsidP="00D76B88">
            <w:pPr>
              <w:widowControl w:val="0"/>
              <w:spacing w:after="192"/>
            </w:pPr>
            <w:r>
              <w:t>% of Sales From Funnels</w:t>
            </w:r>
          </w:p>
        </w:tc>
        <w:tc>
          <w:tcPr>
            <w:tcW w:w="4502" w:type="dxa"/>
            <w:tcBorders>
              <w:bottom w:val="single" w:sz="4" w:space="0" w:color="auto"/>
            </w:tcBorders>
          </w:tcPr>
          <w:p w14:paraId="30355D15" w14:textId="2B681B20" w:rsidR="00D76B88" w:rsidRDefault="00D76B88" w:rsidP="00D76B88">
            <w:pPr>
              <w:widowControl w:val="0"/>
              <w:spacing w:after="192"/>
            </w:pPr>
            <w:r>
              <w:t>% of Sales From Other Marketing</w:t>
            </w:r>
          </w:p>
        </w:tc>
      </w:tr>
      <w:tr w:rsidR="00D76B88" w14:paraId="4CFD536C" w14:textId="77777777" w:rsidTr="00DD35D8">
        <w:trPr>
          <w:trHeight w:val="726"/>
        </w:trPr>
        <w:tc>
          <w:tcPr>
            <w:tcW w:w="4853" w:type="dxa"/>
            <w:shd w:val="clear" w:color="auto" w:fill="auto"/>
          </w:tcPr>
          <w:p w14:paraId="706BEB61" w14:textId="77777777" w:rsidR="00D76B88" w:rsidRDefault="00D76B88" w:rsidP="00D76B88">
            <w:pPr>
              <w:widowControl w:val="0"/>
              <w:spacing w:after="192"/>
            </w:pPr>
          </w:p>
        </w:tc>
        <w:tc>
          <w:tcPr>
            <w:tcW w:w="4502" w:type="dxa"/>
            <w:shd w:val="clear" w:color="auto" w:fill="auto"/>
          </w:tcPr>
          <w:p w14:paraId="7731CFC9" w14:textId="77777777" w:rsidR="00D76B88" w:rsidRDefault="00D76B88" w:rsidP="00D76B88">
            <w:pPr>
              <w:widowControl w:val="0"/>
              <w:spacing w:after="192"/>
            </w:pPr>
          </w:p>
        </w:tc>
      </w:tr>
    </w:tbl>
    <w:p w14:paraId="43965F8D" w14:textId="77777777" w:rsidR="00D76B88" w:rsidRPr="006D5965" w:rsidRDefault="00D76B88" w:rsidP="00D76B88">
      <w:pPr>
        <w:widowControl w:val="0"/>
        <w:spacing w:after="192"/>
      </w:pPr>
    </w:p>
    <w:p w14:paraId="2605C1FE" w14:textId="2854704E" w:rsidR="009F6DEB" w:rsidRPr="005522C6" w:rsidRDefault="009F6DEB" w:rsidP="009F6DEB">
      <w:pPr>
        <w:widowControl w:val="0"/>
        <w:numPr>
          <w:ilvl w:val="0"/>
          <w:numId w:val="25"/>
        </w:numPr>
        <w:spacing w:after="192"/>
      </w:pPr>
      <w:r w:rsidRPr="0080315F">
        <w:rPr>
          <w:rFonts w:eastAsia="MS PGothic" w:cs="Tahoma"/>
          <w:b/>
        </w:rPr>
        <w:t>If you don’t have a sales funnel already</w:t>
      </w:r>
      <w:r w:rsidRPr="005522C6">
        <w:rPr>
          <w:rFonts w:eastAsia="MS PGothic" w:cs="Tahoma"/>
        </w:rPr>
        <w:t>, start thinking about what part of your business would benefit most from creating one.</w:t>
      </w:r>
    </w:p>
    <w:tbl>
      <w:tblPr>
        <w:tblStyle w:val="TableGrid"/>
        <w:tblW w:w="0" w:type="auto"/>
        <w:tblLook w:val="04A0" w:firstRow="1" w:lastRow="0" w:firstColumn="1" w:lastColumn="0" w:noHBand="0" w:noVBand="1"/>
      </w:tblPr>
      <w:tblGrid>
        <w:gridCol w:w="9350"/>
      </w:tblGrid>
      <w:tr w:rsidR="00DD35D8" w14:paraId="29051C40" w14:textId="77777777" w:rsidTr="00DD35D8">
        <w:trPr>
          <w:trHeight w:val="1654"/>
        </w:trPr>
        <w:tc>
          <w:tcPr>
            <w:tcW w:w="9350" w:type="dxa"/>
          </w:tcPr>
          <w:p w14:paraId="4D8CAE3C" w14:textId="77777777" w:rsidR="00DD35D8" w:rsidRDefault="00DD35D8" w:rsidP="00DD35D8">
            <w:pPr>
              <w:widowControl w:val="0"/>
              <w:spacing w:after="192"/>
            </w:pPr>
          </w:p>
        </w:tc>
      </w:tr>
    </w:tbl>
    <w:p w14:paraId="4A652E56" w14:textId="77777777" w:rsidR="00DD35D8" w:rsidRPr="006D5965" w:rsidRDefault="00DD35D8" w:rsidP="00DD35D8">
      <w:pPr>
        <w:widowControl w:val="0"/>
        <w:spacing w:after="192"/>
      </w:pPr>
    </w:p>
    <w:p w14:paraId="245584D9" w14:textId="77777777" w:rsidR="006C3235" w:rsidRDefault="009F6DEB" w:rsidP="009F6DEB">
      <w:pPr>
        <w:widowControl w:val="0"/>
        <w:numPr>
          <w:ilvl w:val="0"/>
          <w:numId w:val="25"/>
        </w:numPr>
        <w:spacing w:after="192"/>
        <w:rPr>
          <w:sz w:val="36"/>
        </w:rPr>
      </w:pPr>
      <w:r w:rsidRPr="00E80482">
        <w:rPr>
          <w:noProof/>
          <w:lang w:eastAsia="en-PH"/>
        </w:rPr>
        <w:t xml:space="preserve">Review the graphic </w:t>
      </w:r>
      <w:r>
        <w:rPr>
          <w:noProof/>
          <w:lang w:eastAsia="en-PH"/>
        </w:rPr>
        <w:t>at the start of this module</w:t>
      </w:r>
      <w:r w:rsidRPr="00E80482">
        <w:rPr>
          <w:noProof/>
          <w:lang w:eastAsia="en-PH"/>
        </w:rPr>
        <w:t xml:space="preserve"> – </w:t>
      </w:r>
      <w:r w:rsidRPr="005522C6">
        <w:rPr>
          <w:b/>
          <w:noProof/>
          <w:lang w:eastAsia="en-PH"/>
        </w:rPr>
        <w:t xml:space="preserve">What Happens in Your Sales Funnel </w:t>
      </w:r>
      <w:r w:rsidRPr="00E80482">
        <w:rPr>
          <w:noProof/>
          <w:lang w:eastAsia="en-PH"/>
        </w:rPr>
        <w:t>– so that you’re familiar with it for the rest of the course.</w:t>
      </w:r>
    </w:p>
    <w:p w14:paraId="7AF3308C" w14:textId="3F6517F9" w:rsidR="005522C6" w:rsidRPr="006C3235" w:rsidRDefault="009F6DEB" w:rsidP="009F6DEB">
      <w:pPr>
        <w:widowControl w:val="0"/>
        <w:numPr>
          <w:ilvl w:val="0"/>
          <w:numId w:val="25"/>
        </w:numPr>
        <w:spacing w:after="192"/>
        <w:rPr>
          <w:sz w:val="36"/>
        </w:rPr>
      </w:pPr>
      <w:r w:rsidRPr="006C3235">
        <w:rPr>
          <w:rFonts w:eastAsia="MS PGothic" w:cs="Tahoma"/>
        </w:rPr>
        <w:t xml:space="preserve">Use the </w:t>
      </w:r>
      <w:r w:rsidRPr="006C3235">
        <w:rPr>
          <w:rFonts w:eastAsia="MS PGothic" w:cs="Tahoma"/>
          <w:b/>
        </w:rPr>
        <w:t>Sales Funnel Planning Checklist</w:t>
      </w:r>
      <w:r w:rsidR="003A6107" w:rsidRPr="006C3235">
        <w:rPr>
          <w:rFonts w:eastAsia="MS PGothic" w:cs="Tahoma"/>
        </w:rPr>
        <w:t xml:space="preserve"> </w:t>
      </w:r>
      <w:r w:rsidRPr="006C3235">
        <w:rPr>
          <w:rFonts w:eastAsia="MS PGothic" w:cs="Tahoma"/>
        </w:rPr>
        <w:t>throughout this course and at the end to make sure you’ve completed all the necessary steps.</w:t>
      </w:r>
    </w:p>
    <w:p w14:paraId="092C5F5F" w14:textId="650679D1" w:rsidR="005522C6" w:rsidRDefault="003A6107" w:rsidP="005522C6">
      <w:pPr>
        <w:spacing w:after="192"/>
        <w:rPr>
          <w:rFonts w:eastAsia="MS PGothic" w:cs="Tahoma"/>
        </w:rPr>
        <w:sectPr w:rsidR="005522C6" w:rsidSect="00ED02D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864" w:gutter="0"/>
          <w:cols w:space="720"/>
          <w:titlePg/>
        </w:sectPr>
      </w:pPr>
      <w:r>
        <w:rPr>
          <w:rFonts w:eastAsia="MS PGothic" w:cs="Tahoma"/>
        </w:rPr>
        <w:t>(Provided below and in a separate document)</w:t>
      </w:r>
    </w:p>
    <w:p w14:paraId="1EE9E5A5" w14:textId="00D3A2AF" w:rsidR="005522C6" w:rsidRPr="00DE451E" w:rsidRDefault="005105DA" w:rsidP="005522C6">
      <w:pPr>
        <w:pStyle w:val="Heading1"/>
        <w:spacing w:after="192"/>
        <w:rPr>
          <w:sz w:val="56"/>
          <w:szCs w:val="56"/>
        </w:rPr>
      </w:pPr>
      <w:bookmarkStart w:id="81" w:name="_Toc472433073"/>
      <w:bookmarkStart w:id="82" w:name="_Toc472496501"/>
      <w:bookmarkStart w:id="83" w:name="_Toc520729674"/>
      <w:r>
        <w:rPr>
          <w:rFonts w:eastAsia="MS PGothic" w:cs="Tahoma"/>
          <w:noProof/>
        </w:rPr>
        <w:lastRenderedPageBreak/>
        <w:drawing>
          <wp:anchor distT="0" distB="0" distL="114300" distR="114300" simplePos="0" relativeHeight="251660287" behindDoc="0" locked="0" layoutInCell="1" allowOverlap="1" wp14:anchorId="07BF6ADA" wp14:editId="4211D930">
            <wp:simplePos x="0" y="0"/>
            <wp:positionH relativeFrom="margin">
              <wp:align>center</wp:align>
            </wp:positionH>
            <wp:positionV relativeFrom="paragraph">
              <wp:posOffset>557439</wp:posOffset>
            </wp:positionV>
            <wp:extent cx="9562145" cy="4851763"/>
            <wp:effectExtent l="0" t="0" r="1270" b="635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62145" cy="4851763"/>
                    </a:xfrm>
                    <a:prstGeom prst="rect">
                      <a:avLst/>
                    </a:prstGeom>
                    <a:noFill/>
                  </pic:spPr>
                </pic:pic>
              </a:graphicData>
            </a:graphic>
            <wp14:sizeRelH relativeFrom="margin">
              <wp14:pctWidth>0</wp14:pctWidth>
            </wp14:sizeRelH>
            <wp14:sizeRelV relativeFrom="margin">
              <wp14:pctHeight>0</wp14:pctHeight>
            </wp14:sizeRelV>
          </wp:anchor>
        </w:drawing>
      </w:r>
      <w:r w:rsidR="005522C6" w:rsidRPr="00DE451E">
        <w:rPr>
          <w:sz w:val="56"/>
          <w:szCs w:val="56"/>
        </w:rPr>
        <w:t xml:space="preserve">What Happens In Your Sales </w:t>
      </w:r>
      <w:proofErr w:type="gramStart"/>
      <w:r w:rsidR="005522C6" w:rsidRPr="00DE451E">
        <w:rPr>
          <w:sz w:val="56"/>
          <w:szCs w:val="56"/>
        </w:rPr>
        <w:t>Funnel</w:t>
      </w:r>
      <w:bookmarkEnd w:id="81"/>
      <w:bookmarkEnd w:id="82"/>
      <w:bookmarkEnd w:id="83"/>
      <w:proofErr w:type="gramEnd"/>
    </w:p>
    <w:p w14:paraId="41D32804" w14:textId="59DFFC01" w:rsidR="005522C6" w:rsidRDefault="005105DA" w:rsidP="005522C6">
      <w:pPr>
        <w:tabs>
          <w:tab w:val="left" w:pos="7830"/>
        </w:tabs>
        <w:spacing w:after="192"/>
        <w:rPr>
          <w:rFonts w:eastAsia="MS PGothic" w:cs="Tahoma"/>
        </w:rPr>
      </w:pPr>
      <w:r w:rsidRPr="006E6755">
        <w:rPr>
          <w:noProof/>
        </w:rPr>
        <mc:AlternateContent>
          <mc:Choice Requires="wps">
            <w:drawing>
              <wp:anchor distT="0" distB="0" distL="114300" distR="114300" simplePos="0" relativeHeight="251661312" behindDoc="0" locked="0" layoutInCell="1" allowOverlap="1" wp14:anchorId="4AD379C3" wp14:editId="41C5DD6E">
                <wp:simplePos x="0" y="0"/>
                <wp:positionH relativeFrom="column">
                  <wp:posOffset>2454275</wp:posOffset>
                </wp:positionH>
                <wp:positionV relativeFrom="paragraph">
                  <wp:posOffset>4423410</wp:posOffset>
                </wp:positionV>
                <wp:extent cx="681990" cy="502285"/>
                <wp:effectExtent l="0" t="0" r="3810" b="0"/>
                <wp:wrapNone/>
                <wp:docPr id="5" name="Arrow: Down 5">
                  <a:extLst xmlns:a="http://schemas.openxmlformats.org/drawingml/2006/main"/>
                </wp:docPr>
                <wp:cNvGraphicFramePr/>
                <a:graphic xmlns:a="http://schemas.openxmlformats.org/drawingml/2006/main">
                  <a:graphicData uri="http://schemas.microsoft.com/office/word/2010/wordprocessingShape">
                    <wps:wsp>
                      <wps:cNvSpPr/>
                      <wps:spPr>
                        <a:xfrm>
                          <a:off x="0" y="0"/>
                          <a:ext cx="681990" cy="502285"/>
                        </a:xfrm>
                        <a:prstGeom prst="downArrow">
                          <a:avLst/>
                        </a:prstGeom>
                        <a:gradFill>
                          <a:gsLst>
                            <a:gs pos="0">
                              <a:srgbClr val="694A9E"/>
                            </a:gs>
                            <a:gs pos="100000">
                              <a:srgbClr val="21B34F">
                                <a:alpha val="28000"/>
                              </a:srgbClr>
                            </a:gs>
                          </a:gsLst>
                          <a:lin ang="18600000" scaled="0"/>
                        </a:gra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type w14:anchorId="45A59D0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5" o:spid="_x0000_s1026" type="#_x0000_t67" style="position:absolute;margin-left:193.25pt;margin-top:348.3pt;width:53.7pt;height:3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" adj="10800" fillcolor="#694a9e" stroked="f" strokeweight="1pt">
                <v:fill color2="#21b34f" o:opacity2="18350f" angle="140" focus="100%" type="gradient">
                  <o:fill v:ext="view" type="gradientUnscaled"/>
                </v:fill>
              </v:shape>
            </w:pict>
          </mc:Fallback>
        </mc:AlternateContent>
      </w:r>
      <w:r w:rsidRPr="006E6755">
        <w:rPr>
          <w:noProof/>
        </w:rPr>
        <mc:AlternateContent>
          <mc:Choice Requires="wps">
            <w:drawing>
              <wp:anchor distT="0" distB="0" distL="114300" distR="114300" simplePos="0" relativeHeight="251663360" behindDoc="0" locked="0" layoutInCell="1" allowOverlap="1" wp14:anchorId="2476025A" wp14:editId="5ECC9A61">
                <wp:simplePos x="0" y="0"/>
                <wp:positionH relativeFrom="column">
                  <wp:posOffset>5995943</wp:posOffset>
                </wp:positionH>
                <wp:positionV relativeFrom="paragraph">
                  <wp:posOffset>4554311</wp:posOffset>
                </wp:positionV>
                <wp:extent cx="682444" cy="502829"/>
                <wp:effectExtent l="0" t="0" r="3810" b="0"/>
                <wp:wrapNone/>
                <wp:docPr id="4" name="Arrow: Down 4">
                  <a:extLst xmlns:a="http://schemas.openxmlformats.org/drawingml/2006/main"/>
                </wp:docPr>
                <wp:cNvGraphicFramePr/>
                <a:graphic xmlns:a="http://schemas.openxmlformats.org/drawingml/2006/main">
                  <a:graphicData uri="http://schemas.microsoft.com/office/word/2010/wordprocessingShape">
                    <wps:wsp>
                      <wps:cNvSpPr/>
                      <wps:spPr>
                        <a:xfrm>
                          <a:off x="0" y="0"/>
                          <a:ext cx="682444" cy="502829"/>
                        </a:xfrm>
                        <a:prstGeom prst="downArrow">
                          <a:avLst/>
                        </a:prstGeom>
                        <a:gradFill>
                          <a:gsLst>
                            <a:gs pos="0">
                              <a:srgbClr val="694A9E"/>
                            </a:gs>
                            <a:gs pos="100000">
                              <a:srgbClr val="21B34F">
                                <a:alpha val="28000"/>
                              </a:srgbClr>
                            </a:gs>
                          </a:gsLst>
                          <a:lin ang="18600000" scaled="0"/>
                        </a:gra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12B98069" id="Arrow: Down 4" o:spid="_x0000_s1026" type="#_x0000_t67" style="position:absolute;margin-left:472.1pt;margin-top:358.6pt;width:53.75pt;height:3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" adj="10800" fillcolor="#694a9e" stroked="f" strokeweight="1pt">
                <v:fill color2="#21b34f" o:opacity2="18350f" angle="140" focus="100%" type="gradient">
                  <o:fill v:ext="view" type="gradientUnscaled"/>
                </v:fill>
              </v:shape>
            </w:pict>
          </mc:Fallback>
        </mc:AlternateContent>
      </w:r>
      <w:r w:rsidR="005522C6">
        <w:rPr>
          <w:rFonts w:eastAsia="MS PGothic" w:cs="Tahoma"/>
        </w:rPr>
        <w:tab/>
      </w:r>
    </w:p>
    <w:p w14:paraId="5F38EFCC" w14:textId="2EF8CA54" w:rsidR="002F35DD" w:rsidRDefault="003A6107" w:rsidP="005522C6">
      <w:pPr>
        <w:spacing w:after="192"/>
        <w:rPr>
          <w:rFonts w:eastAsia="MS PGothic" w:cs="Tahoma"/>
        </w:rPr>
        <w:sectPr w:rsidR="002F35DD" w:rsidSect="002F35DD">
          <w:pgSz w:w="15840" w:h="12240" w:orient="landscape"/>
          <w:pgMar w:top="426" w:right="720" w:bottom="720" w:left="720" w:header="720" w:footer="864" w:gutter="0"/>
          <w:cols w:space="720"/>
          <w:titlePg/>
          <w:docGrid w:linePitch="326"/>
        </w:sectPr>
      </w:pPr>
      <w:r>
        <w:rPr>
          <w:noProof/>
        </w:rPr>
        <mc:AlternateContent>
          <mc:Choice Requires="wps">
            <w:drawing>
              <wp:anchor distT="0" distB="0" distL="114300" distR="114300" simplePos="0" relativeHeight="251665408" behindDoc="0" locked="0" layoutInCell="1" allowOverlap="1" wp14:anchorId="2B4B216E" wp14:editId="6A4B57C6">
                <wp:simplePos x="0" y="0"/>
                <wp:positionH relativeFrom="margin">
                  <wp:posOffset>1937657</wp:posOffset>
                </wp:positionH>
                <wp:positionV relativeFrom="page">
                  <wp:posOffset>6313714</wp:posOffset>
                </wp:positionV>
                <wp:extent cx="5274310" cy="1131570"/>
                <wp:effectExtent l="0" t="0" r="0" b="0"/>
                <wp:wrapNone/>
                <wp:docPr id="6" name="Text Box 6"/>
                <wp:cNvGraphicFramePr/>
                <a:graphic xmlns:a="http://schemas.openxmlformats.org/drawingml/2006/main">
                  <a:graphicData uri="http://schemas.microsoft.com/office/word/2010/wordprocessingShape">
                    <wps:wsp>
                      <wps:cNvSpPr txBox="1"/>
                      <wps:spPr>
                        <a:xfrm>
                          <a:off x="0" y="0"/>
                          <a:ext cx="5274310" cy="1131570"/>
                        </a:xfrm>
                        <a:prstGeom prst="rect">
                          <a:avLst/>
                        </a:prstGeom>
                        <a:noFill/>
                        <a:ln>
                          <a:noFill/>
                        </a:ln>
                      </wps:spPr>
                      <wps:txbx>
                        <w:txbxContent>
                          <w:p w14:paraId="3FB6FC4D" w14:textId="0A53299C" w:rsidR="002F35DD" w:rsidRPr="002F35DD" w:rsidRDefault="002F35DD" w:rsidP="002F35DD">
                            <w:pPr>
                              <w:spacing w:after="192"/>
                              <w:jc w:val="center"/>
                              <w:rPr>
                                <w:noProof/>
                                <w:color w:val="F86B21" w:themeColor="accent3"/>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F35DD">
                              <w:rPr>
                                <w:noProof/>
                                <w:color w:val="F86B21" w:themeColor="accent3"/>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Loyal Customers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B4B216E" id="_x0000_t202" coordsize="21600,21600" o:spt="202" path="m,l,21600r21600,l21600,xe">
                <v:stroke joinstyle="miter"/>
                <v:path gradientshapeok="t" o:connecttype="rect"/>
              </v:shapetype>
              <v:shape id="Text Box 6" o:spid="_x0000_s1027" type="#_x0000_t202" style="position:absolute;margin-left:152.55pt;margin-top:497.15pt;width:415.3pt;height:89.1pt;z-index:251665408;visibility:visible;mso-wrap-style:non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" filled="f" stroked="f">
                <v:textbox style="mso-fit-shape-to-text:t">
                  <w:txbxContent>
                    <w:p w14:paraId="3FB6FC4D" w14:textId="0A53299C" w:rsidR="002F35DD" w:rsidRPr="002F35DD" w:rsidRDefault="002F35DD" w:rsidP="002F35DD">
                      <w:pPr>
                        <w:spacing w:after="192"/>
                        <w:jc w:val="center"/>
                        <w:rPr>
                          <w:noProof/>
                          <w:color w:val="F86B21" w:themeColor="accent3"/>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F35DD">
                        <w:rPr>
                          <w:noProof/>
                          <w:color w:val="F86B21" w:themeColor="accent3"/>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Loyal Customers</w:t>
                      </w:r>
                    </w:p>
                  </w:txbxContent>
                </v:textbox>
                <w10:wrap anchorx="margin" anchory="page"/>
              </v:shape>
            </w:pict>
          </mc:Fallback>
        </mc:AlternateContent>
      </w:r>
    </w:p>
    <w:p w14:paraId="5903420E" w14:textId="259076B8" w:rsidR="00500D3C" w:rsidRPr="002F35DD" w:rsidRDefault="002F35DD" w:rsidP="002F35DD">
      <w:pPr>
        <w:pStyle w:val="Heading1"/>
        <w:spacing w:after="192"/>
        <w:rPr>
          <w:rFonts w:eastAsia="MS PGothic" w:cs="Tahoma"/>
          <w:sz w:val="20"/>
          <w:szCs w:val="20"/>
        </w:rPr>
      </w:pPr>
      <w:bookmarkStart w:id="84" w:name="_Toc472433074"/>
      <w:bookmarkStart w:id="85" w:name="_Toc520729675"/>
      <w:r w:rsidRPr="00E51233">
        <w:lastRenderedPageBreak/>
        <w:t>Sales Funnel Planning Checklist</w:t>
      </w:r>
      <w:bookmarkEnd w:id="84"/>
      <w:bookmarkEnd w:id="85"/>
      <w:r>
        <w:br/>
      </w:r>
    </w:p>
    <w:tbl>
      <w:tblPr>
        <w:tblStyle w:val="TableGrid"/>
        <w:tblW w:w="0" w:type="auto"/>
        <w:tblLook w:val="04A0" w:firstRow="1" w:lastRow="0" w:firstColumn="1" w:lastColumn="0" w:noHBand="0" w:noVBand="1"/>
      </w:tblPr>
      <w:tblGrid>
        <w:gridCol w:w="2830"/>
        <w:gridCol w:w="6520"/>
      </w:tblGrid>
      <w:tr w:rsidR="002F35DD" w14:paraId="66B62077" w14:textId="77777777" w:rsidTr="00346F79">
        <w:trPr>
          <w:trHeight w:val="1790"/>
        </w:trPr>
        <w:tc>
          <w:tcPr>
            <w:tcW w:w="2830" w:type="dxa"/>
            <w:vAlign w:val="center"/>
          </w:tcPr>
          <w:p w14:paraId="361FD933" w14:textId="77777777" w:rsidR="002F35DD" w:rsidRPr="00E51233" w:rsidRDefault="002F35DD" w:rsidP="00346F79">
            <w:pPr>
              <w:spacing w:after="192"/>
              <w:jc w:val="center"/>
              <w:rPr>
                <w:b/>
              </w:rPr>
            </w:pPr>
            <w:bookmarkStart w:id="86" w:name="_Toc270927541"/>
            <w:bookmarkStart w:id="87" w:name="_Toc520285727"/>
            <w:r w:rsidRPr="00E51233">
              <w:rPr>
                <w:b/>
              </w:rPr>
              <w:t xml:space="preserve">Purpose of </w:t>
            </w:r>
            <w:r>
              <w:rPr>
                <w:b/>
              </w:rPr>
              <w:br/>
            </w:r>
            <w:r w:rsidRPr="00E51233">
              <w:rPr>
                <w:b/>
              </w:rPr>
              <w:t>Funnel</w:t>
            </w:r>
          </w:p>
        </w:tc>
        <w:tc>
          <w:tcPr>
            <w:tcW w:w="6520" w:type="dxa"/>
            <w:vAlign w:val="center"/>
          </w:tcPr>
          <w:p w14:paraId="7EDC5BAE" w14:textId="77777777" w:rsidR="002F35DD" w:rsidRDefault="002F35DD" w:rsidP="00346F79">
            <w:pPr>
              <w:spacing w:after="192"/>
              <w:jc w:val="center"/>
            </w:pPr>
          </w:p>
        </w:tc>
      </w:tr>
      <w:tr w:rsidR="002F35DD" w14:paraId="1082FC4B" w14:textId="77777777" w:rsidTr="00346F79">
        <w:trPr>
          <w:trHeight w:val="1790"/>
        </w:trPr>
        <w:tc>
          <w:tcPr>
            <w:tcW w:w="2830" w:type="dxa"/>
            <w:vAlign w:val="center"/>
          </w:tcPr>
          <w:p w14:paraId="7408519D" w14:textId="77777777" w:rsidR="002F35DD" w:rsidRPr="00E51233" w:rsidRDefault="002F35DD" w:rsidP="00346F79">
            <w:pPr>
              <w:spacing w:after="192"/>
              <w:jc w:val="center"/>
              <w:rPr>
                <w:b/>
              </w:rPr>
            </w:pPr>
            <w:r w:rsidRPr="00E51233">
              <w:rPr>
                <w:b/>
              </w:rPr>
              <w:t xml:space="preserve">Target </w:t>
            </w:r>
            <w:r>
              <w:rPr>
                <w:b/>
              </w:rPr>
              <w:br/>
            </w:r>
            <w:r w:rsidRPr="00E51233">
              <w:rPr>
                <w:b/>
              </w:rPr>
              <w:t>Audience</w:t>
            </w:r>
          </w:p>
        </w:tc>
        <w:tc>
          <w:tcPr>
            <w:tcW w:w="6520" w:type="dxa"/>
            <w:vAlign w:val="center"/>
          </w:tcPr>
          <w:p w14:paraId="7E2FF2CF" w14:textId="77777777" w:rsidR="002F35DD" w:rsidRDefault="002F35DD" w:rsidP="00346F79">
            <w:pPr>
              <w:spacing w:after="192"/>
              <w:jc w:val="center"/>
            </w:pPr>
          </w:p>
        </w:tc>
      </w:tr>
      <w:tr w:rsidR="002F35DD" w14:paraId="3F35AD61" w14:textId="77777777" w:rsidTr="00346F79">
        <w:trPr>
          <w:trHeight w:val="1790"/>
        </w:trPr>
        <w:tc>
          <w:tcPr>
            <w:tcW w:w="2830" w:type="dxa"/>
            <w:vAlign w:val="center"/>
          </w:tcPr>
          <w:p w14:paraId="0C157DED" w14:textId="77777777" w:rsidR="002F35DD" w:rsidRPr="00E51233" w:rsidRDefault="002F35DD" w:rsidP="00346F79">
            <w:pPr>
              <w:spacing w:after="192"/>
              <w:jc w:val="center"/>
              <w:rPr>
                <w:b/>
              </w:rPr>
            </w:pPr>
            <w:r w:rsidRPr="00E51233">
              <w:rPr>
                <w:b/>
              </w:rPr>
              <w:t xml:space="preserve">Opt-In </w:t>
            </w:r>
            <w:r>
              <w:rPr>
                <w:b/>
              </w:rPr>
              <w:br/>
            </w:r>
            <w:r w:rsidRPr="00E51233">
              <w:rPr>
                <w:b/>
              </w:rPr>
              <w:t>Offer</w:t>
            </w:r>
          </w:p>
        </w:tc>
        <w:tc>
          <w:tcPr>
            <w:tcW w:w="6520" w:type="dxa"/>
            <w:vAlign w:val="center"/>
          </w:tcPr>
          <w:p w14:paraId="2F8C94D0" w14:textId="77777777" w:rsidR="002F35DD" w:rsidRDefault="002F35DD" w:rsidP="00346F79">
            <w:pPr>
              <w:spacing w:after="192"/>
              <w:jc w:val="center"/>
            </w:pPr>
          </w:p>
        </w:tc>
      </w:tr>
      <w:tr w:rsidR="002F35DD" w14:paraId="19FA76C8" w14:textId="77777777" w:rsidTr="00346F79">
        <w:trPr>
          <w:trHeight w:val="1790"/>
        </w:trPr>
        <w:tc>
          <w:tcPr>
            <w:tcW w:w="2830" w:type="dxa"/>
            <w:vAlign w:val="center"/>
          </w:tcPr>
          <w:p w14:paraId="09493676" w14:textId="77777777" w:rsidR="002F35DD" w:rsidRPr="00E51233" w:rsidRDefault="002F35DD" w:rsidP="00346F79">
            <w:pPr>
              <w:spacing w:after="192"/>
              <w:jc w:val="center"/>
              <w:rPr>
                <w:b/>
              </w:rPr>
            </w:pPr>
            <w:r w:rsidRPr="00E51233">
              <w:rPr>
                <w:b/>
              </w:rPr>
              <w:t xml:space="preserve">One-Time </w:t>
            </w:r>
            <w:r>
              <w:rPr>
                <w:b/>
              </w:rPr>
              <w:br/>
            </w:r>
            <w:r w:rsidRPr="00E51233">
              <w:rPr>
                <w:b/>
              </w:rPr>
              <w:t>Offer</w:t>
            </w:r>
          </w:p>
        </w:tc>
        <w:tc>
          <w:tcPr>
            <w:tcW w:w="6520" w:type="dxa"/>
            <w:vAlign w:val="center"/>
          </w:tcPr>
          <w:p w14:paraId="58BB06A3" w14:textId="77777777" w:rsidR="002F35DD" w:rsidRDefault="002F35DD" w:rsidP="00346F79">
            <w:pPr>
              <w:spacing w:after="192"/>
              <w:jc w:val="center"/>
            </w:pPr>
          </w:p>
        </w:tc>
      </w:tr>
      <w:tr w:rsidR="002F35DD" w14:paraId="71E9A989" w14:textId="77777777" w:rsidTr="00346F79">
        <w:trPr>
          <w:trHeight w:val="1790"/>
        </w:trPr>
        <w:tc>
          <w:tcPr>
            <w:tcW w:w="2830" w:type="dxa"/>
            <w:vAlign w:val="center"/>
          </w:tcPr>
          <w:p w14:paraId="38AB88C9" w14:textId="77777777" w:rsidR="002F35DD" w:rsidRPr="00E51233" w:rsidRDefault="002F35DD" w:rsidP="00346F79">
            <w:pPr>
              <w:spacing w:after="192"/>
              <w:jc w:val="center"/>
              <w:rPr>
                <w:b/>
              </w:rPr>
            </w:pPr>
            <w:r w:rsidRPr="00E51233">
              <w:rPr>
                <w:b/>
              </w:rPr>
              <w:t>Additional Products to Promote</w:t>
            </w:r>
          </w:p>
        </w:tc>
        <w:tc>
          <w:tcPr>
            <w:tcW w:w="6520" w:type="dxa"/>
            <w:vAlign w:val="center"/>
          </w:tcPr>
          <w:p w14:paraId="27AB4E5A" w14:textId="77777777" w:rsidR="002F35DD" w:rsidRDefault="002F35DD" w:rsidP="00346F79">
            <w:pPr>
              <w:spacing w:after="192"/>
              <w:jc w:val="center"/>
            </w:pPr>
          </w:p>
        </w:tc>
      </w:tr>
      <w:tr w:rsidR="002F35DD" w14:paraId="3B8CD9E8" w14:textId="77777777" w:rsidTr="00346F79">
        <w:trPr>
          <w:trHeight w:val="1790"/>
        </w:trPr>
        <w:tc>
          <w:tcPr>
            <w:tcW w:w="2830" w:type="dxa"/>
            <w:vAlign w:val="center"/>
          </w:tcPr>
          <w:p w14:paraId="2C19DA9E" w14:textId="77777777" w:rsidR="002F35DD" w:rsidRPr="00E51233" w:rsidRDefault="002F35DD" w:rsidP="00346F79">
            <w:pPr>
              <w:spacing w:after="192"/>
              <w:jc w:val="center"/>
              <w:rPr>
                <w:b/>
              </w:rPr>
            </w:pPr>
            <w:r w:rsidRPr="00E51233">
              <w:rPr>
                <w:b/>
              </w:rPr>
              <w:t xml:space="preserve">High-Ticket </w:t>
            </w:r>
            <w:r>
              <w:rPr>
                <w:b/>
              </w:rPr>
              <w:br/>
            </w:r>
            <w:r w:rsidRPr="00E51233">
              <w:rPr>
                <w:b/>
              </w:rPr>
              <w:t>Upsells</w:t>
            </w:r>
          </w:p>
        </w:tc>
        <w:tc>
          <w:tcPr>
            <w:tcW w:w="6520" w:type="dxa"/>
            <w:vAlign w:val="center"/>
          </w:tcPr>
          <w:p w14:paraId="76E49DF6" w14:textId="77777777" w:rsidR="002F35DD" w:rsidRDefault="002F35DD" w:rsidP="00346F79">
            <w:pPr>
              <w:spacing w:after="192"/>
              <w:jc w:val="center"/>
            </w:pPr>
          </w:p>
        </w:tc>
      </w:tr>
    </w:tbl>
    <w:p w14:paraId="6C5FAB0C" w14:textId="77777777" w:rsidR="002F35DD" w:rsidRDefault="002F35DD">
      <w:pPr>
        <w:spacing w:after="192"/>
        <w:rPr>
          <w:rFonts w:eastAsia="MS Gothic"/>
          <w:b/>
          <w:bCs/>
          <w:color w:val="17365D"/>
          <w:kern w:val="2"/>
          <w:sz w:val="48"/>
          <w:szCs w:val="32"/>
          <w:bdr w:val="none" w:sz="0" w:space="0" w:color="auto"/>
        </w:rPr>
      </w:pPr>
      <w:r>
        <w:br w:type="page"/>
      </w:r>
    </w:p>
    <w:p w14:paraId="2FFA2701" w14:textId="3B93A3DD" w:rsidR="002F35DD" w:rsidRPr="00E33493" w:rsidRDefault="002F35DD" w:rsidP="00E33493">
      <w:pPr>
        <w:pStyle w:val="Heading1"/>
        <w:spacing w:after="192"/>
      </w:pPr>
      <w:bookmarkStart w:id="88" w:name="_Toc472433075"/>
      <w:bookmarkStart w:id="89" w:name="_Toc520729676"/>
      <w:r w:rsidRPr="00E51233">
        <w:lastRenderedPageBreak/>
        <w:t>Funnel Content to Create</w:t>
      </w:r>
      <w:bookmarkEnd w:id="88"/>
      <w:bookmarkEnd w:id="89"/>
      <w:r>
        <w:br/>
      </w:r>
    </w:p>
    <w:tbl>
      <w:tblPr>
        <w:tblStyle w:val="TableGrid"/>
        <w:tblW w:w="0" w:type="auto"/>
        <w:tblLook w:val="04A0" w:firstRow="1" w:lastRow="0" w:firstColumn="1" w:lastColumn="0" w:noHBand="0" w:noVBand="1"/>
      </w:tblPr>
      <w:tblGrid>
        <w:gridCol w:w="3823"/>
        <w:gridCol w:w="4225"/>
        <w:gridCol w:w="1302"/>
      </w:tblGrid>
      <w:tr w:rsidR="002F35DD" w14:paraId="006129D9" w14:textId="77777777" w:rsidTr="00346F79">
        <w:tc>
          <w:tcPr>
            <w:tcW w:w="3823" w:type="dxa"/>
          </w:tcPr>
          <w:p w14:paraId="2AFDE3AD" w14:textId="77777777" w:rsidR="002F35DD" w:rsidRPr="00482206" w:rsidRDefault="002F35DD" w:rsidP="00346F79">
            <w:pPr>
              <w:spacing w:after="192"/>
              <w:rPr>
                <w:b/>
              </w:rPr>
            </w:pPr>
            <w:r w:rsidRPr="00482206">
              <w:rPr>
                <w:b/>
              </w:rPr>
              <w:t>Page</w:t>
            </w:r>
          </w:p>
        </w:tc>
        <w:tc>
          <w:tcPr>
            <w:tcW w:w="4225" w:type="dxa"/>
          </w:tcPr>
          <w:p w14:paraId="69141CF1" w14:textId="77777777" w:rsidR="002F35DD" w:rsidRPr="00482206" w:rsidRDefault="002F35DD" w:rsidP="00346F79">
            <w:pPr>
              <w:spacing w:after="192"/>
              <w:jc w:val="center"/>
              <w:rPr>
                <w:b/>
              </w:rPr>
            </w:pPr>
            <w:r w:rsidRPr="00482206">
              <w:rPr>
                <w:b/>
              </w:rPr>
              <w:t>Notes</w:t>
            </w:r>
          </w:p>
        </w:tc>
        <w:tc>
          <w:tcPr>
            <w:tcW w:w="1302" w:type="dxa"/>
          </w:tcPr>
          <w:p w14:paraId="43A73320" w14:textId="77777777" w:rsidR="002F35DD" w:rsidRPr="00482206" w:rsidRDefault="002F35DD" w:rsidP="00346F79">
            <w:pPr>
              <w:spacing w:after="192"/>
              <w:jc w:val="center"/>
              <w:rPr>
                <w:b/>
              </w:rPr>
            </w:pPr>
            <w:r w:rsidRPr="00482206">
              <w:rPr>
                <w:b/>
              </w:rPr>
              <w:t>Check</w:t>
            </w:r>
          </w:p>
        </w:tc>
      </w:tr>
      <w:tr w:rsidR="002F35DD" w14:paraId="3CA9F164" w14:textId="77777777" w:rsidTr="00E33493">
        <w:trPr>
          <w:trHeight w:val="3483"/>
        </w:trPr>
        <w:tc>
          <w:tcPr>
            <w:tcW w:w="3823" w:type="dxa"/>
          </w:tcPr>
          <w:p w14:paraId="2A8F076E" w14:textId="77777777" w:rsidR="002F35DD" w:rsidRDefault="002F35DD" w:rsidP="00346F79">
            <w:pPr>
              <w:spacing w:after="192"/>
            </w:pPr>
            <w:r>
              <w:t>Opt-In Page with Free Offer</w:t>
            </w:r>
          </w:p>
          <w:p w14:paraId="4C1CD723" w14:textId="77777777" w:rsidR="002F35DD" w:rsidRDefault="002F35DD" w:rsidP="002F35DD">
            <w:pPr>
              <w:pStyle w:val="ListParagraph"/>
              <w:numPr>
                <w:ilvl w:val="0"/>
                <w:numId w:val="47"/>
              </w:numPr>
              <w:spacing w:after="192" w:line="240" w:lineRule="auto"/>
              <w:jc w:val="left"/>
            </w:pPr>
            <w:r>
              <w:t>Video, text or audio?</w:t>
            </w:r>
          </w:p>
          <w:p w14:paraId="09762938" w14:textId="77777777" w:rsidR="002F35DD" w:rsidRDefault="002F35DD" w:rsidP="002F35DD">
            <w:pPr>
              <w:pStyle w:val="ListParagraph"/>
              <w:numPr>
                <w:ilvl w:val="0"/>
                <w:numId w:val="47"/>
              </w:numPr>
              <w:spacing w:after="192" w:line="240" w:lineRule="auto"/>
              <w:jc w:val="left"/>
            </w:pPr>
            <w:r>
              <w:t>Who will Create it?</w:t>
            </w:r>
          </w:p>
        </w:tc>
        <w:tc>
          <w:tcPr>
            <w:tcW w:w="4225" w:type="dxa"/>
          </w:tcPr>
          <w:p w14:paraId="1517F21C" w14:textId="77777777" w:rsidR="002F35DD" w:rsidRDefault="002F35DD" w:rsidP="00346F79">
            <w:pPr>
              <w:spacing w:after="192"/>
            </w:pPr>
          </w:p>
        </w:tc>
        <w:tc>
          <w:tcPr>
            <w:tcW w:w="1302" w:type="dxa"/>
          </w:tcPr>
          <w:p w14:paraId="52AFC874" w14:textId="77777777" w:rsidR="002F35DD" w:rsidRDefault="002F35DD" w:rsidP="00346F79">
            <w:pPr>
              <w:spacing w:after="192"/>
            </w:pPr>
          </w:p>
        </w:tc>
      </w:tr>
      <w:tr w:rsidR="002F35DD" w14:paraId="192E0081" w14:textId="77777777" w:rsidTr="00E33493">
        <w:trPr>
          <w:trHeight w:val="3483"/>
        </w:trPr>
        <w:tc>
          <w:tcPr>
            <w:tcW w:w="3823" w:type="dxa"/>
          </w:tcPr>
          <w:p w14:paraId="5E9E6EB4" w14:textId="77777777" w:rsidR="002F35DD" w:rsidRDefault="002F35DD" w:rsidP="00346F79">
            <w:pPr>
              <w:spacing w:after="192"/>
            </w:pPr>
            <w:r>
              <w:t>Thank You Page</w:t>
            </w:r>
          </w:p>
          <w:p w14:paraId="7F09E660" w14:textId="77777777" w:rsidR="002F35DD" w:rsidRDefault="002F35DD" w:rsidP="002F35DD">
            <w:pPr>
              <w:pStyle w:val="ListParagraph"/>
              <w:numPr>
                <w:ilvl w:val="0"/>
                <w:numId w:val="45"/>
              </w:numPr>
              <w:spacing w:after="192" w:line="240" w:lineRule="auto"/>
              <w:jc w:val="left"/>
            </w:pPr>
            <w:r>
              <w:t>Additional offers or information on page</w:t>
            </w:r>
          </w:p>
        </w:tc>
        <w:tc>
          <w:tcPr>
            <w:tcW w:w="4225" w:type="dxa"/>
          </w:tcPr>
          <w:p w14:paraId="39D7DBCC" w14:textId="77777777" w:rsidR="002F35DD" w:rsidRDefault="002F35DD" w:rsidP="00346F79">
            <w:pPr>
              <w:spacing w:after="192"/>
            </w:pPr>
          </w:p>
        </w:tc>
        <w:tc>
          <w:tcPr>
            <w:tcW w:w="1302" w:type="dxa"/>
          </w:tcPr>
          <w:p w14:paraId="291802BE" w14:textId="77777777" w:rsidR="002F35DD" w:rsidRDefault="002F35DD" w:rsidP="00346F79">
            <w:pPr>
              <w:spacing w:after="192"/>
            </w:pPr>
          </w:p>
        </w:tc>
      </w:tr>
      <w:tr w:rsidR="002F35DD" w14:paraId="2FBFE9E9" w14:textId="77777777" w:rsidTr="00E33493">
        <w:trPr>
          <w:trHeight w:val="3483"/>
        </w:trPr>
        <w:tc>
          <w:tcPr>
            <w:tcW w:w="3823" w:type="dxa"/>
          </w:tcPr>
          <w:p w14:paraId="14D6014C" w14:textId="77777777" w:rsidR="002F35DD" w:rsidRDefault="002F35DD" w:rsidP="00346F79">
            <w:pPr>
              <w:spacing w:after="192"/>
            </w:pPr>
            <w:r>
              <w:lastRenderedPageBreak/>
              <w:t>Download Page</w:t>
            </w:r>
          </w:p>
          <w:p w14:paraId="70FC8F6E" w14:textId="77777777" w:rsidR="002F35DD" w:rsidRDefault="002F35DD" w:rsidP="002F35DD">
            <w:pPr>
              <w:pStyle w:val="ListParagraph"/>
              <w:numPr>
                <w:ilvl w:val="0"/>
                <w:numId w:val="45"/>
              </w:numPr>
              <w:spacing w:after="192" w:line="240" w:lineRule="auto"/>
              <w:jc w:val="left"/>
            </w:pPr>
            <w:r>
              <w:t>Additional offers or information on page</w:t>
            </w:r>
          </w:p>
        </w:tc>
        <w:tc>
          <w:tcPr>
            <w:tcW w:w="4225" w:type="dxa"/>
          </w:tcPr>
          <w:p w14:paraId="24177276" w14:textId="77777777" w:rsidR="002F35DD" w:rsidRDefault="002F35DD" w:rsidP="00346F79">
            <w:pPr>
              <w:spacing w:after="192"/>
            </w:pPr>
          </w:p>
        </w:tc>
        <w:tc>
          <w:tcPr>
            <w:tcW w:w="1302" w:type="dxa"/>
          </w:tcPr>
          <w:p w14:paraId="328EEA51" w14:textId="77777777" w:rsidR="002F35DD" w:rsidRDefault="002F35DD" w:rsidP="00346F79">
            <w:pPr>
              <w:spacing w:after="192"/>
            </w:pPr>
          </w:p>
        </w:tc>
      </w:tr>
      <w:tr w:rsidR="002F35DD" w14:paraId="5063D9CF" w14:textId="77777777" w:rsidTr="00E33493">
        <w:trPr>
          <w:trHeight w:val="3483"/>
        </w:trPr>
        <w:tc>
          <w:tcPr>
            <w:tcW w:w="3823" w:type="dxa"/>
          </w:tcPr>
          <w:p w14:paraId="707D6A3B" w14:textId="77777777" w:rsidR="002F35DD" w:rsidRDefault="002F35DD" w:rsidP="00346F79">
            <w:pPr>
              <w:spacing w:after="192"/>
            </w:pPr>
            <w:r>
              <w:t>Additional One-Time-Offer Page</w:t>
            </w:r>
          </w:p>
          <w:p w14:paraId="16614A6E" w14:textId="77777777" w:rsidR="002F35DD" w:rsidRDefault="002F35DD" w:rsidP="002F35DD">
            <w:pPr>
              <w:pStyle w:val="ListParagraph"/>
              <w:numPr>
                <w:ilvl w:val="0"/>
                <w:numId w:val="45"/>
              </w:numPr>
              <w:spacing w:after="192" w:line="240" w:lineRule="auto"/>
              <w:jc w:val="left"/>
            </w:pPr>
            <w:r>
              <w:t>Limited time</w:t>
            </w:r>
          </w:p>
          <w:p w14:paraId="2D710E24" w14:textId="77777777" w:rsidR="002F35DD" w:rsidRDefault="002F35DD" w:rsidP="002F35DD">
            <w:pPr>
              <w:pStyle w:val="ListParagraph"/>
              <w:numPr>
                <w:ilvl w:val="0"/>
                <w:numId w:val="45"/>
              </w:numPr>
              <w:spacing w:after="192" w:line="240" w:lineRule="auto"/>
              <w:jc w:val="left"/>
            </w:pPr>
            <w:r>
              <w:t>Limited number</w:t>
            </w:r>
          </w:p>
          <w:p w14:paraId="65384D0C" w14:textId="77777777" w:rsidR="002F35DD" w:rsidRDefault="002F35DD" w:rsidP="002F35DD">
            <w:pPr>
              <w:pStyle w:val="ListParagraph"/>
              <w:numPr>
                <w:ilvl w:val="0"/>
                <w:numId w:val="45"/>
              </w:numPr>
              <w:spacing w:after="192" w:line="240" w:lineRule="auto"/>
              <w:jc w:val="left"/>
            </w:pPr>
            <w:r>
              <w:t>Temporary price reduction</w:t>
            </w:r>
          </w:p>
          <w:p w14:paraId="3BF0BA9F" w14:textId="77777777" w:rsidR="002F35DD" w:rsidRDefault="002F35DD" w:rsidP="002F35DD">
            <w:pPr>
              <w:pStyle w:val="ListParagraph"/>
              <w:numPr>
                <w:ilvl w:val="0"/>
                <w:numId w:val="45"/>
              </w:numPr>
              <w:spacing w:after="192" w:line="240" w:lineRule="auto"/>
              <w:jc w:val="left"/>
            </w:pPr>
            <w:r>
              <w:t>Other</w:t>
            </w:r>
          </w:p>
        </w:tc>
        <w:tc>
          <w:tcPr>
            <w:tcW w:w="4225" w:type="dxa"/>
          </w:tcPr>
          <w:p w14:paraId="1D3449DE" w14:textId="77777777" w:rsidR="002F35DD" w:rsidRDefault="002F35DD" w:rsidP="00346F79">
            <w:pPr>
              <w:spacing w:after="192"/>
            </w:pPr>
          </w:p>
        </w:tc>
        <w:tc>
          <w:tcPr>
            <w:tcW w:w="1302" w:type="dxa"/>
          </w:tcPr>
          <w:p w14:paraId="7A0296E5" w14:textId="77777777" w:rsidR="002F35DD" w:rsidRDefault="002F35DD" w:rsidP="00346F79">
            <w:pPr>
              <w:spacing w:after="192"/>
            </w:pPr>
          </w:p>
        </w:tc>
      </w:tr>
      <w:tr w:rsidR="002F35DD" w14:paraId="564CC04F" w14:textId="77777777" w:rsidTr="00E33493">
        <w:trPr>
          <w:trHeight w:val="3483"/>
        </w:trPr>
        <w:tc>
          <w:tcPr>
            <w:tcW w:w="3823" w:type="dxa"/>
          </w:tcPr>
          <w:p w14:paraId="21A7B58A" w14:textId="77777777" w:rsidR="002F35DD" w:rsidRDefault="002F35DD" w:rsidP="00346F79">
            <w:pPr>
              <w:spacing w:after="192"/>
            </w:pPr>
            <w:r>
              <w:t>Sales Page</w:t>
            </w:r>
          </w:p>
          <w:p w14:paraId="39EC32B8" w14:textId="77777777" w:rsidR="002F35DD" w:rsidRDefault="002F35DD" w:rsidP="002F35DD">
            <w:pPr>
              <w:pStyle w:val="ListParagraph"/>
              <w:numPr>
                <w:ilvl w:val="0"/>
                <w:numId w:val="46"/>
              </w:numPr>
              <w:spacing w:after="192" w:line="240" w:lineRule="auto"/>
              <w:jc w:val="left"/>
            </w:pPr>
            <w:r>
              <w:t>Text, video or audio</w:t>
            </w:r>
          </w:p>
          <w:p w14:paraId="3562908A" w14:textId="77777777" w:rsidR="002F35DD" w:rsidRDefault="002F35DD" w:rsidP="002F35DD">
            <w:pPr>
              <w:pStyle w:val="ListParagraph"/>
              <w:numPr>
                <w:ilvl w:val="0"/>
                <w:numId w:val="46"/>
              </w:numPr>
              <w:spacing w:after="192" w:line="240" w:lineRule="auto"/>
              <w:jc w:val="left"/>
            </w:pPr>
            <w:r>
              <w:t>Who will create it?</w:t>
            </w:r>
          </w:p>
          <w:p w14:paraId="214FD3DA" w14:textId="77777777" w:rsidR="002F35DD" w:rsidRDefault="002F35DD" w:rsidP="002F35DD">
            <w:pPr>
              <w:pStyle w:val="ListParagraph"/>
              <w:numPr>
                <w:ilvl w:val="0"/>
                <w:numId w:val="46"/>
              </w:numPr>
              <w:spacing w:after="192" w:line="240" w:lineRule="auto"/>
              <w:jc w:val="left"/>
            </w:pPr>
            <w:r>
              <w:t>Email follow-up series</w:t>
            </w:r>
          </w:p>
        </w:tc>
        <w:tc>
          <w:tcPr>
            <w:tcW w:w="4225" w:type="dxa"/>
          </w:tcPr>
          <w:p w14:paraId="0E7F243F" w14:textId="77777777" w:rsidR="002F35DD" w:rsidRDefault="002F35DD" w:rsidP="00346F79">
            <w:pPr>
              <w:spacing w:after="192"/>
            </w:pPr>
          </w:p>
        </w:tc>
        <w:tc>
          <w:tcPr>
            <w:tcW w:w="1302" w:type="dxa"/>
          </w:tcPr>
          <w:p w14:paraId="3E9E3464" w14:textId="77777777" w:rsidR="002F35DD" w:rsidRDefault="002F35DD" w:rsidP="00346F79">
            <w:pPr>
              <w:spacing w:after="192"/>
            </w:pPr>
          </w:p>
        </w:tc>
      </w:tr>
    </w:tbl>
    <w:p w14:paraId="1BC0B343" w14:textId="5993930E" w:rsidR="002F35DD" w:rsidRDefault="002F35DD" w:rsidP="002F35DD">
      <w:pPr>
        <w:pStyle w:val="Heading1"/>
        <w:spacing w:after="192"/>
        <w:jc w:val="left"/>
      </w:pPr>
      <w:r>
        <w:br w:type="page"/>
      </w:r>
    </w:p>
    <w:p w14:paraId="0342704E" w14:textId="4B767DB0" w:rsidR="007D1012" w:rsidRPr="007D1012" w:rsidRDefault="007D1012" w:rsidP="007D1012">
      <w:pPr>
        <w:pStyle w:val="Heading1"/>
        <w:spacing w:after="192"/>
      </w:pPr>
      <w:bookmarkStart w:id="90" w:name="_Toc520729677"/>
      <w:r w:rsidRPr="007D1012">
        <w:lastRenderedPageBreak/>
        <w:t>Module 2 - The Key Components of an Effective Sales Funnel</w:t>
      </w:r>
      <w:bookmarkEnd w:id="86"/>
      <w:bookmarkEnd w:id="87"/>
      <w:bookmarkEnd w:id="90"/>
    </w:p>
    <w:p w14:paraId="6699DAC2" w14:textId="4D9FCD8B" w:rsidR="007D1012" w:rsidRPr="006D5965" w:rsidRDefault="007D1012" w:rsidP="007D1012">
      <w:pPr>
        <w:spacing w:after="192"/>
        <w:rPr>
          <w:rFonts w:eastAsia="MS PGothic" w:cs="Tahoma"/>
        </w:rPr>
      </w:pPr>
      <w:r>
        <w:rPr>
          <w:rFonts w:eastAsia="MS PGothic" w:cs="Tahoma"/>
        </w:rPr>
        <w:br/>
      </w:r>
      <w:r w:rsidRPr="006D5965">
        <w:rPr>
          <w:rFonts w:eastAsia="MS PGothic" w:cs="Tahoma"/>
        </w:rPr>
        <w:t>Think about sales funnels you’ve been filtered through yourself:</w:t>
      </w:r>
    </w:p>
    <w:p w14:paraId="376A30E6" w14:textId="55382D3E" w:rsidR="007D1012" w:rsidRDefault="007D1012" w:rsidP="007D1012">
      <w:pPr>
        <w:numPr>
          <w:ilvl w:val="0"/>
          <w:numId w:val="31"/>
        </w:numPr>
        <w:spacing w:after="192"/>
        <w:rPr>
          <w:rFonts w:eastAsia="MS PGothic" w:cs="Tahoma"/>
        </w:rPr>
      </w:pPr>
      <w:r w:rsidRPr="0080315F">
        <w:rPr>
          <w:rFonts w:eastAsia="MS PGothic" w:cs="Tahoma"/>
          <w:b/>
        </w:rPr>
        <w:t>What were the components?</w:t>
      </w:r>
      <w:r w:rsidR="0072431F">
        <w:rPr>
          <w:rFonts w:eastAsia="MS PGothic" w:cs="Tahoma"/>
        </w:rPr>
        <w:t xml:space="preserve"> List them or draw them below:</w:t>
      </w:r>
    </w:p>
    <w:tbl>
      <w:tblPr>
        <w:tblStyle w:val="TableGrid"/>
        <w:tblW w:w="0" w:type="auto"/>
        <w:tblLook w:val="04A0" w:firstRow="1" w:lastRow="0" w:firstColumn="1" w:lastColumn="0" w:noHBand="0" w:noVBand="1"/>
      </w:tblPr>
      <w:tblGrid>
        <w:gridCol w:w="9350"/>
      </w:tblGrid>
      <w:tr w:rsidR="0072431F" w14:paraId="59E7147F" w14:textId="77777777" w:rsidTr="0072431F">
        <w:trPr>
          <w:trHeight w:val="2030"/>
        </w:trPr>
        <w:tc>
          <w:tcPr>
            <w:tcW w:w="9350" w:type="dxa"/>
          </w:tcPr>
          <w:p w14:paraId="69A429DE" w14:textId="77777777" w:rsidR="0072431F" w:rsidRDefault="0072431F" w:rsidP="0072431F">
            <w:pPr>
              <w:spacing w:after="192"/>
              <w:rPr>
                <w:rFonts w:eastAsia="MS PGothic" w:cs="Tahoma"/>
              </w:rPr>
            </w:pPr>
          </w:p>
        </w:tc>
      </w:tr>
    </w:tbl>
    <w:p w14:paraId="1F4758F8" w14:textId="77777777" w:rsidR="0072431F" w:rsidRPr="006D5965" w:rsidRDefault="0072431F" w:rsidP="0072431F">
      <w:pPr>
        <w:spacing w:after="192"/>
        <w:rPr>
          <w:rFonts w:eastAsia="MS PGothic" w:cs="Tahoma"/>
        </w:rPr>
      </w:pPr>
    </w:p>
    <w:p w14:paraId="7FE2BB05" w14:textId="110A26BA" w:rsidR="007D1012" w:rsidRPr="0080315F" w:rsidRDefault="007D1012" w:rsidP="007D1012">
      <w:pPr>
        <w:numPr>
          <w:ilvl w:val="0"/>
          <w:numId w:val="31"/>
        </w:numPr>
        <w:spacing w:after="192"/>
        <w:rPr>
          <w:rFonts w:eastAsia="MS PGothic" w:cs="Tahoma"/>
          <w:b/>
        </w:rPr>
      </w:pPr>
      <w:r w:rsidRPr="0080315F">
        <w:rPr>
          <w:rFonts w:eastAsia="MS PGothic" w:cs="Tahoma"/>
          <w:b/>
        </w:rPr>
        <w:t>What types of funnels did you find attractive or compelling?</w:t>
      </w:r>
    </w:p>
    <w:tbl>
      <w:tblPr>
        <w:tblStyle w:val="TableGrid"/>
        <w:tblW w:w="0" w:type="auto"/>
        <w:tblLook w:val="04A0" w:firstRow="1" w:lastRow="0" w:firstColumn="1" w:lastColumn="0" w:noHBand="0" w:noVBand="1"/>
      </w:tblPr>
      <w:tblGrid>
        <w:gridCol w:w="9350"/>
      </w:tblGrid>
      <w:tr w:rsidR="0072431F" w14:paraId="230290A2" w14:textId="77777777" w:rsidTr="0072431F">
        <w:trPr>
          <w:trHeight w:val="2046"/>
        </w:trPr>
        <w:tc>
          <w:tcPr>
            <w:tcW w:w="9350" w:type="dxa"/>
          </w:tcPr>
          <w:p w14:paraId="571A3225" w14:textId="77777777" w:rsidR="0072431F" w:rsidRDefault="0072431F" w:rsidP="0072431F">
            <w:pPr>
              <w:spacing w:after="192"/>
              <w:rPr>
                <w:rFonts w:eastAsia="MS PGothic" w:cs="Tahoma"/>
              </w:rPr>
            </w:pPr>
          </w:p>
        </w:tc>
      </w:tr>
    </w:tbl>
    <w:p w14:paraId="4D7C7833" w14:textId="77777777" w:rsidR="0072431F" w:rsidRPr="006D5965" w:rsidRDefault="0072431F" w:rsidP="0072431F">
      <w:pPr>
        <w:spacing w:after="192"/>
        <w:rPr>
          <w:rFonts w:eastAsia="MS PGothic" w:cs="Tahoma"/>
        </w:rPr>
      </w:pPr>
    </w:p>
    <w:p w14:paraId="382DBC5B" w14:textId="34734C80" w:rsidR="007D1012" w:rsidRPr="0080315F" w:rsidRDefault="007D1012" w:rsidP="007D1012">
      <w:pPr>
        <w:numPr>
          <w:ilvl w:val="0"/>
          <w:numId w:val="31"/>
        </w:numPr>
        <w:spacing w:after="192"/>
        <w:rPr>
          <w:rFonts w:eastAsia="MS PGothic" w:cs="Tahoma"/>
          <w:b/>
        </w:rPr>
      </w:pPr>
      <w:r w:rsidRPr="0080315F">
        <w:rPr>
          <w:rFonts w:eastAsia="MS PGothic" w:cs="Tahoma"/>
          <w:b/>
        </w:rPr>
        <w:t>What components turned you off?</w:t>
      </w:r>
    </w:p>
    <w:tbl>
      <w:tblPr>
        <w:tblStyle w:val="TableGrid"/>
        <w:tblW w:w="0" w:type="auto"/>
        <w:tblLook w:val="04A0" w:firstRow="1" w:lastRow="0" w:firstColumn="1" w:lastColumn="0" w:noHBand="0" w:noVBand="1"/>
      </w:tblPr>
      <w:tblGrid>
        <w:gridCol w:w="9350"/>
      </w:tblGrid>
      <w:tr w:rsidR="0072431F" w14:paraId="5F12B4CF" w14:textId="77777777" w:rsidTr="0072431F">
        <w:trPr>
          <w:trHeight w:val="2317"/>
        </w:trPr>
        <w:tc>
          <w:tcPr>
            <w:tcW w:w="9350" w:type="dxa"/>
          </w:tcPr>
          <w:p w14:paraId="5BD39547" w14:textId="77777777" w:rsidR="0072431F" w:rsidRDefault="0072431F" w:rsidP="0072431F">
            <w:pPr>
              <w:spacing w:after="192"/>
              <w:rPr>
                <w:rFonts w:eastAsia="MS PGothic" w:cs="Tahoma"/>
              </w:rPr>
            </w:pPr>
          </w:p>
        </w:tc>
      </w:tr>
    </w:tbl>
    <w:p w14:paraId="29C1AF24" w14:textId="77777777" w:rsidR="0072431F" w:rsidRPr="00CA1630" w:rsidRDefault="0072431F" w:rsidP="0072431F">
      <w:pPr>
        <w:pStyle w:val="Heading1"/>
        <w:spacing w:after="192"/>
        <w:rPr>
          <w:sz w:val="22"/>
        </w:rPr>
      </w:pPr>
      <w:bookmarkStart w:id="91" w:name="_Toc270927542"/>
      <w:bookmarkStart w:id="92" w:name="_Toc520285728"/>
      <w:bookmarkStart w:id="93" w:name="_Toc520729678"/>
      <w:r>
        <w:lastRenderedPageBreak/>
        <w:t xml:space="preserve">Module 3 - </w:t>
      </w:r>
      <w:r w:rsidRPr="006A7D2D">
        <w:t>Ideas for Your Sales Funnel</w:t>
      </w:r>
      <w:bookmarkEnd w:id="91"/>
      <w:bookmarkEnd w:id="92"/>
      <w:bookmarkEnd w:id="93"/>
    </w:p>
    <w:p w14:paraId="25C34DA7" w14:textId="77777777" w:rsidR="0072431F" w:rsidRPr="006D5965" w:rsidRDefault="0072431F" w:rsidP="0072431F">
      <w:pPr>
        <w:spacing w:after="192"/>
        <w:rPr>
          <w:rFonts w:eastAsia="MS PGothic" w:cs="Tahoma"/>
        </w:rPr>
      </w:pPr>
      <w:r w:rsidRPr="006D5965">
        <w:rPr>
          <w:rFonts w:eastAsia="MS PGothic" w:cs="Tahoma"/>
        </w:rPr>
        <w:t>Start researching and planning your own sales funnel.</w:t>
      </w:r>
      <w:r>
        <w:rPr>
          <w:rFonts w:eastAsia="MS PGothic" w:cs="Tahoma"/>
        </w:rPr>
        <w:t xml:space="preserve"> This is just a draft at this point, so don’t worry if you need to go back and edit it.</w:t>
      </w:r>
      <w:r w:rsidRPr="006D5965">
        <w:rPr>
          <w:rFonts w:eastAsia="MS PGothic" w:cs="Tahoma"/>
        </w:rPr>
        <w:t xml:space="preserve"> </w:t>
      </w:r>
    </w:p>
    <w:p w14:paraId="5086B970" w14:textId="1D4CF45C" w:rsidR="0072431F" w:rsidRPr="0080315F" w:rsidRDefault="0072431F" w:rsidP="0072431F">
      <w:pPr>
        <w:numPr>
          <w:ilvl w:val="0"/>
          <w:numId w:val="32"/>
        </w:numPr>
        <w:spacing w:after="192"/>
        <w:rPr>
          <w:rFonts w:eastAsia="MS PGothic" w:cs="Tahoma"/>
          <w:b/>
        </w:rPr>
      </w:pPr>
      <w:r w:rsidRPr="0080315F">
        <w:rPr>
          <w:rFonts w:eastAsia="MS PGothic" w:cs="Tahoma"/>
          <w:b/>
        </w:rPr>
        <w:t>What is the purpose of your funnel?</w:t>
      </w:r>
    </w:p>
    <w:tbl>
      <w:tblPr>
        <w:tblStyle w:val="TableGrid"/>
        <w:tblW w:w="0" w:type="auto"/>
        <w:tblLook w:val="04A0" w:firstRow="1" w:lastRow="0" w:firstColumn="1" w:lastColumn="0" w:noHBand="0" w:noVBand="1"/>
      </w:tblPr>
      <w:tblGrid>
        <w:gridCol w:w="9350"/>
      </w:tblGrid>
      <w:tr w:rsidR="0072431F" w14:paraId="7D7F9516" w14:textId="77777777" w:rsidTr="0072431F">
        <w:trPr>
          <w:trHeight w:val="1321"/>
        </w:trPr>
        <w:tc>
          <w:tcPr>
            <w:tcW w:w="9350" w:type="dxa"/>
          </w:tcPr>
          <w:p w14:paraId="6DC018AD" w14:textId="77777777" w:rsidR="0072431F" w:rsidRDefault="0072431F" w:rsidP="0072431F">
            <w:pPr>
              <w:spacing w:after="192"/>
              <w:rPr>
                <w:rFonts w:eastAsia="MS PGothic" w:cs="Tahoma"/>
              </w:rPr>
            </w:pPr>
          </w:p>
        </w:tc>
      </w:tr>
    </w:tbl>
    <w:p w14:paraId="2C471DE7" w14:textId="77777777" w:rsidR="0072431F" w:rsidRDefault="0072431F" w:rsidP="0072431F">
      <w:pPr>
        <w:spacing w:after="192"/>
        <w:rPr>
          <w:rFonts w:eastAsia="MS PGothic" w:cs="Tahoma"/>
        </w:rPr>
      </w:pPr>
    </w:p>
    <w:p w14:paraId="5B84D940" w14:textId="22877118" w:rsidR="0072431F" w:rsidRPr="0080315F" w:rsidRDefault="0072431F" w:rsidP="0072431F">
      <w:pPr>
        <w:numPr>
          <w:ilvl w:val="0"/>
          <w:numId w:val="32"/>
        </w:numPr>
        <w:spacing w:after="192"/>
        <w:rPr>
          <w:rFonts w:eastAsia="MS PGothic" w:cs="Tahoma"/>
          <w:b/>
        </w:rPr>
      </w:pPr>
      <w:r w:rsidRPr="0080315F">
        <w:rPr>
          <w:rFonts w:eastAsia="MS PGothic" w:cs="Tahoma"/>
          <w:b/>
        </w:rPr>
        <w:t xml:space="preserve">Who will be your target audience? </w:t>
      </w:r>
    </w:p>
    <w:tbl>
      <w:tblPr>
        <w:tblStyle w:val="TableGrid"/>
        <w:tblW w:w="0" w:type="auto"/>
        <w:tblLook w:val="04A0" w:firstRow="1" w:lastRow="0" w:firstColumn="1" w:lastColumn="0" w:noHBand="0" w:noVBand="1"/>
      </w:tblPr>
      <w:tblGrid>
        <w:gridCol w:w="9350"/>
      </w:tblGrid>
      <w:tr w:rsidR="0072431F" w14:paraId="65506B4A" w14:textId="77777777" w:rsidTr="0072431F">
        <w:trPr>
          <w:trHeight w:val="1468"/>
        </w:trPr>
        <w:tc>
          <w:tcPr>
            <w:tcW w:w="9350" w:type="dxa"/>
          </w:tcPr>
          <w:p w14:paraId="34957904" w14:textId="77777777" w:rsidR="0072431F" w:rsidRDefault="0072431F" w:rsidP="0072431F">
            <w:pPr>
              <w:spacing w:after="192"/>
              <w:rPr>
                <w:rFonts w:eastAsia="MS PGothic" w:cs="Tahoma"/>
              </w:rPr>
            </w:pPr>
          </w:p>
        </w:tc>
      </w:tr>
    </w:tbl>
    <w:p w14:paraId="410A6230" w14:textId="77777777" w:rsidR="0072431F" w:rsidRPr="0080315F" w:rsidRDefault="0072431F" w:rsidP="0072431F">
      <w:pPr>
        <w:spacing w:after="192"/>
        <w:rPr>
          <w:rFonts w:eastAsia="MS PGothic" w:cs="Tahoma"/>
          <w:b/>
        </w:rPr>
      </w:pPr>
    </w:p>
    <w:p w14:paraId="128F44BE" w14:textId="5930D1BE" w:rsidR="0072431F" w:rsidRPr="0080315F" w:rsidRDefault="0072431F" w:rsidP="0072431F">
      <w:pPr>
        <w:numPr>
          <w:ilvl w:val="0"/>
          <w:numId w:val="32"/>
        </w:numPr>
        <w:spacing w:after="192"/>
        <w:rPr>
          <w:rFonts w:eastAsia="MS PGothic" w:cs="Tahoma"/>
          <w:b/>
        </w:rPr>
      </w:pPr>
      <w:r w:rsidRPr="0080315F">
        <w:rPr>
          <w:rFonts w:eastAsia="MS PGothic" w:cs="Tahoma"/>
          <w:b/>
        </w:rPr>
        <w:t>What do your competitors’ funnels look like?</w:t>
      </w:r>
      <w:r w:rsidRPr="006D5965">
        <w:rPr>
          <w:rFonts w:eastAsia="MS PGothic" w:cs="Tahoma"/>
        </w:rPr>
        <w:t xml:space="preserve"> </w:t>
      </w:r>
      <w:r w:rsidRPr="0080315F">
        <w:rPr>
          <w:rFonts w:eastAsia="MS PGothic" w:cs="Tahoma"/>
          <w:b/>
        </w:rPr>
        <w:t xml:space="preserve">Where can you improve? </w:t>
      </w:r>
    </w:p>
    <w:tbl>
      <w:tblPr>
        <w:tblStyle w:val="TableGrid"/>
        <w:tblW w:w="0" w:type="auto"/>
        <w:tblLook w:val="04A0" w:firstRow="1" w:lastRow="0" w:firstColumn="1" w:lastColumn="0" w:noHBand="0" w:noVBand="1"/>
      </w:tblPr>
      <w:tblGrid>
        <w:gridCol w:w="9350"/>
      </w:tblGrid>
      <w:tr w:rsidR="0072431F" w14:paraId="6EFA3B49" w14:textId="77777777" w:rsidTr="0080315F">
        <w:trPr>
          <w:trHeight w:val="3251"/>
        </w:trPr>
        <w:tc>
          <w:tcPr>
            <w:tcW w:w="9350" w:type="dxa"/>
          </w:tcPr>
          <w:p w14:paraId="17C801D0" w14:textId="77777777" w:rsidR="0072431F" w:rsidRDefault="0072431F" w:rsidP="0072431F">
            <w:pPr>
              <w:spacing w:after="192"/>
              <w:rPr>
                <w:rFonts w:eastAsia="MS PGothic" w:cs="Tahoma"/>
              </w:rPr>
            </w:pPr>
          </w:p>
        </w:tc>
      </w:tr>
    </w:tbl>
    <w:p w14:paraId="52F7CBCF" w14:textId="4730C6AC" w:rsidR="0072431F" w:rsidRDefault="0072431F" w:rsidP="0072431F">
      <w:pPr>
        <w:spacing w:after="192"/>
      </w:pPr>
      <w:r w:rsidRPr="00D84384">
        <w:lastRenderedPageBreak/>
        <w:t>Here’s one example of a solid sales funnel that you can use as a guide for planning your own.</w:t>
      </w:r>
    </w:p>
    <w:p w14:paraId="2DF7DCBB" w14:textId="79D8EFFE" w:rsidR="00D12CF5" w:rsidRDefault="00D12CF5" w:rsidP="0072431F">
      <w:pPr>
        <w:spacing w:after="192"/>
      </w:pPr>
    </w:p>
    <w:p w14:paraId="3F1A6B29" w14:textId="34813898" w:rsidR="00D12CF5" w:rsidRDefault="00D12CF5" w:rsidP="0072431F">
      <w:pPr>
        <w:spacing w:after="192"/>
      </w:pPr>
    </w:p>
    <w:p w14:paraId="228C1D79" w14:textId="2448C542" w:rsidR="00D12CF5" w:rsidRDefault="00D12CF5" w:rsidP="0072431F">
      <w:pPr>
        <w:spacing w:after="192"/>
      </w:pPr>
    </w:p>
    <w:p w14:paraId="4142ECFE" w14:textId="33F9E761" w:rsidR="00D12CF5" w:rsidRDefault="00177004" w:rsidP="0072431F">
      <w:pPr>
        <w:spacing w:after="192"/>
      </w:pPr>
      <w:r>
        <w:rPr>
          <w:noProof/>
        </w:rPr>
        <w:drawing>
          <wp:anchor distT="0" distB="0" distL="114300" distR="114300" simplePos="0" relativeHeight="251666432" behindDoc="0" locked="0" layoutInCell="1" allowOverlap="1" wp14:anchorId="19B9B112" wp14:editId="67732D48">
            <wp:simplePos x="0" y="0"/>
            <wp:positionH relativeFrom="page">
              <wp:align>left</wp:align>
            </wp:positionH>
            <wp:positionV relativeFrom="paragraph">
              <wp:posOffset>495572</wp:posOffset>
            </wp:positionV>
            <wp:extent cx="7783649" cy="341133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83649" cy="3411339"/>
                    </a:xfrm>
                    <a:prstGeom prst="rect">
                      <a:avLst/>
                    </a:prstGeom>
                    <a:noFill/>
                  </pic:spPr>
                </pic:pic>
              </a:graphicData>
            </a:graphic>
            <wp14:sizeRelH relativeFrom="margin">
              <wp14:pctWidth>0</wp14:pctWidth>
            </wp14:sizeRelH>
            <wp14:sizeRelV relativeFrom="margin">
              <wp14:pctHeight>0</wp14:pctHeight>
            </wp14:sizeRelV>
          </wp:anchor>
        </w:drawing>
      </w:r>
    </w:p>
    <w:p w14:paraId="42D49213" w14:textId="13004925" w:rsidR="00D12CF5" w:rsidRDefault="00D12CF5" w:rsidP="0072431F">
      <w:pPr>
        <w:spacing w:after="192"/>
      </w:pPr>
    </w:p>
    <w:p w14:paraId="17F1799E" w14:textId="3ECA0970" w:rsidR="00D12CF5" w:rsidRDefault="00D12CF5" w:rsidP="0072431F">
      <w:pPr>
        <w:spacing w:after="192"/>
      </w:pPr>
    </w:p>
    <w:p w14:paraId="3786C491" w14:textId="482FB230" w:rsidR="00D12CF5" w:rsidRDefault="00D12CF5" w:rsidP="0072431F">
      <w:pPr>
        <w:spacing w:after="192"/>
      </w:pPr>
    </w:p>
    <w:p w14:paraId="68D3A829" w14:textId="1AE72D19" w:rsidR="00D12CF5" w:rsidRDefault="00D12CF5" w:rsidP="0072431F">
      <w:pPr>
        <w:spacing w:after="192"/>
      </w:pPr>
    </w:p>
    <w:p w14:paraId="31B9E9C1" w14:textId="4FFE170E" w:rsidR="00D12CF5" w:rsidRDefault="00D12CF5" w:rsidP="0072431F">
      <w:pPr>
        <w:spacing w:after="192"/>
      </w:pPr>
    </w:p>
    <w:p w14:paraId="4F87A516" w14:textId="7023E330" w:rsidR="00D12CF5" w:rsidRDefault="00D12CF5" w:rsidP="0072431F">
      <w:pPr>
        <w:spacing w:after="192"/>
      </w:pPr>
    </w:p>
    <w:p w14:paraId="0A7D1127" w14:textId="5E67FAB6" w:rsidR="00D12CF5" w:rsidRDefault="00D12CF5" w:rsidP="0072431F">
      <w:pPr>
        <w:spacing w:after="192"/>
      </w:pPr>
    </w:p>
    <w:p w14:paraId="73519774" w14:textId="15D2B0C8" w:rsidR="00D12CF5" w:rsidRDefault="00D12CF5" w:rsidP="0072431F">
      <w:pPr>
        <w:spacing w:after="192"/>
      </w:pPr>
    </w:p>
    <w:p w14:paraId="679931F5" w14:textId="7D8AEED6" w:rsidR="00D12CF5" w:rsidRDefault="00D12CF5" w:rsidP="0072431F">
      <w:pPr>
        <w:spacing w:after="192"/>
      </w:pPr>
    </w:p>
    <w:p w14:paraId="58140CDA" w14:textId="143DFF29" w:rsidR="00D12CF5" w:rsidRDefault="00D12CF5" w:rsidP="0072431F">
      <w:pPr>
        <w:spacing w:after="192"/>
      </w:pPr>
    </w:p>
    <w:p w14:paraId="297273F4" w14:textId="0F26FBFB" w:rsidR="00D12CF5" w:rsidRDefault="00D12CF5" w:rsidP="0072431F">
      <w:pPr>
        <w:spacing w:after="192"/>
      </w:pPr>
    </w:p>
    <w:p w14:paraId="40EB5A63" w14:textId="601A702D" w:rsidR="0072431F" w:rsidRPr="006D5965" w:rsidRDefault="0072431F" w:rsidP="0072431F">
      <w:pPr>
        <w:spacing w:after="192"/>
        <w:rPr>
          <w:rFonts w:eastAsia="MS PGothic" w:cs="Tahoma"/>
        </w:rPr>
      </w:pPr>
    </w:p>
    <w:p w14:paraId="464AA670" w14:textId="77777777" w:rsidR="0072431F" w:rsidRPr="006D5965" w:rsidRDefault="0072431F" w:rsidP="0072431F">
      <w:pPr>
        <w:spacing w:after="192"/>
        <w:rPr>
          <w:rFonts w:eastAsia="MS PGothic" w:cs="Tahoma"/>
        </w:rPr>
      </w:pPr>
    </w:p>
    <w:p w14:paraId="16C687B9" w14:textId="59518EFC" w:rsidR="00DD35D8" w:rsidRDefault="00DD35D8" w:rsidP="009F6DEB">
      <w:pPr>
        <w:spacing w:after="192"/>
      </w:pPr>
    </w:p>
    <w:p w14:paraId="070B4BFD" w14:textId="123D20E5" w:rsidR="00D12CF5" w:rsidRDefault="00D12CF5" w:rsidP="00D12CF5">
      <w:pPr>
        <w:spacing w:after="192"/>
      </w:pPr>
    </w:p>
    <w:p w14:paraId="4E23A484" w14:textId="486B460D" w:rsidR="00D12CF5" w:rsidRDefault="00D12CF5" w:rsidP="00D12CF5">
      <w:pPr>
        <w:spacing w:after="192"/>
      </w:pPr>
    </w:p>
    <w:p w14:paraId="566B425A" w14:textId="5354847A" w:rsidR="00D12CF5" w:rsidRDefault="00D12CF5" w:rsidP="00D12CF5">
      <w:pPr>
        <w:spacing w:after="192"/>
      </w:pPr>
      <w:r>
        <w:t>Start drawing a visual of your own sales funnel here:</w:t>
      </w:r>
    </w:p>
    <w:tbl>
      <w:tblPr>
        <w:tblStyle w:val="TableGrid"/>
        <w:tblW w:w="0" w:type="auto"/>
        <w:tblLook w:val="04A0" w:firstRow="1" w:lastRow="0" w:firstColumn="1" w:lastColumn="0" w:noHBand="0" w:noVBand="1"/>
      </w:tblPr>
      <w:tblGrid>
        <w:gridCol w:w="9350"/>
      </w:tblGrid>
      <w:tr w:rsidR="00D12CF5" w14:paraId="79FE8CBA" w14:textId="77777777" w:rsidTr="00D12CF5">
        <w:trPr>
          <w:trHeight w:val="10516"/>
        </w:trPr>
        <w:tc>
          <w:tcPr>
            <w:tcW w:w="9350" w:type="dxa"/>
          </w:tcPr>
          <w:p w14:paraId="4E7BAF3D" w14:textId="77777777" w:rsidR="00D12CF5" w:rsidRDefault="00D12CF5" w:rsidP="00D12CF5">
            <w:pPr>
              <w:spacing w:after="192"/>
            </w:pPr>
          </w:p>
        </w:tc>
      </w:tr>
    </w:tbl>
    <w:p w14:paraId="6C6B2092" w14:textId="77777777" w:rsidR="00D12CF5" w:rsidRDefault="00D12CF5" w:rsidP="00D12CF5">
      <w:pPr>
        <w:spacing w:after="192"/>
      </w:pPr>
    </w:p>
    <w:p w14:paraId="54CDE521" w14:textId="77777777" w:rsidR="00D12CF5" w:rsidRDefault="00D12CF5" w:rsidP="00D12CF5">
      <w:pPr>
        <w:pStyle w:val="Heading1"/>
        <w:spacing w:after="192"/>
        <w:rPr>
          <w:rFonts w:cs="Tahoma"/>
          <w:sz w:val="22"/>
        </w:rPr>
      </w:pPr>
      <w:bookmarkStart w:id="94" w:name="_Toc270927543"/>
      <w:bookmarkStart w:id="95" w:name="_Toc520285729"/>
      <w:bookmarkStart w:id="96" w:name="_Toc520729679"/>
      <w:r>
        <w:lastRenderedPageBreak/>
        <w:t xml:space="preserve">Module 4 - </w:t>
      </w:r>
      <w:bookmarkStart w:id="97" w:name="_Hlk520714108"/>
      <w:r w:rsidRPr="006A7D2D">
        <w:t>What Are the Best Types of Opt-in Offers?</w:t>
      </w:r>
      <w:bookmarkEnd w:id="94"/>
      <w:bookmarkEnd w:id="95"/>
      <w:bookmarkEnd w:id="96"/>
      <w:bookmarkEnd w:id="97"/>
    </w:p>
    <w:p w14:paraId="5B4C2491" w14:textId="61291A2F" w:rsidR="00D12CF5" w:rsidRDefault="00D12CF5" w:rsidP="00D12CF5">
      <w:pPr>
        <w:spacing w:after="192"/>
        <w:rPr>
          <w:rFonts w:eastAsia="MS PGothic" w:cs="Tahoma"/>
        </w:rPr>
      </w:pPr>
      <w:r w:rsidRPr="006D5965">
        <w:rPr>
          <w:rFonts w:eastAsia="MS PGothic" w:cs="Tahoma"/>
        </w:rPr>
        <w:t>Brainstorm different opt-in offers for the start of your funnel and identify the one you will use. Use th</w:t>
      </w:r>
      <w:r>
        <w:rPr>
          <w:rFonts w:eastAsia="MS PGothic" w:cs="Tahoma"/>
        </w:rPr>
        <w:t>is</w:t>
      </w:r>
      <w:r w:rsidRPr="006D5965">
        <w:rPr>
          <w:rFonts w:eastAsia="MS PGothic" w:cs="Tahoma"/>
        </w:rPr>
        <w:t xml:space="preserve"> </w:t>
      </w:r>
      <w:r w:rsidRPr="00D12CF5">
        <w:rPr>
          <w:rFonts w:eastAsia="MS PGothic" w:cs="Tahoma"/>
          <w:b/>
        </w:rPr>
        <w:t>Opt-In and Product Offers Brainstorming Worksheet</w:t>
      </w:r>
      <w:r w:rsidRPr="00D12CF5">
        <w:rPr>
          <w:rFonts w:eastAsia="MS PGothic" w:cs="Tahoma"/>
        </w:rPr>
        <w:t xml:space="preserve"> below</w:t>
      </w:r>
      <w:r>
        <w:rPr>
          <w:rFonts w:eastAsia="MS PGothic" w:cs="Tahoma"/>
        </w:rPr>
        <w:t xml:space="preserve"> to make notes:</w:t>
      </w:r>
    </w:p>
    <w:p w14:paraId="6D93B081" w14:textId="1684657F" w:rsidR="00D12CF5" w:rsidRPr="0080315F" w:rsidRDefault="00D12CF5" w:rsidP="005A247F">
      <w:pPr>
        <w:pStyle w:val="ModernHeading2"/>
        <w:numPr>
          <w:ilvl w:val="0"/>
          <w:numId w:val="34"/>
        </w:numPr>
        <w:spacing w:after="192"/>
        <w:rPr>
          <w:rStyle w:val="Strong"/>
          <w:rFonts w:eastAsia="Verdana Bold"/>
          <w:i/>
          <w:sz w:val="22"/>
          <w:szCs w:val="22"/>
        </w:rPr>
      </w:pPr>
      <w:r w:rsidRPr="0080315F">
        <w:rPr>
          <w:rStyle w:val="Strong"/>
          <w:rFonts w:eastAsia="Verdana Bold"/>
        </w:rPr>
        <w:t xml:space="preserve">Who is your ideal customer? </w:t>
      </w:r>
    </w:p>
    <w:tbl>
      <w:tblPr>
        <w:tblStyle w:val="TableGrid"/>
        <w:tblW w:w="0" w:type="auto"/>
        <w:tblLook w:val="04A0" w:firstRow="1" w:lastRow="0" w:firstColumn="1" w:lastColumn="0" w:noHBand="0" w:noVBand="1"/>
      </w:tblPr>
      <w:tblGrid>
        <w:gridCol w:w="9350"/>
      </w:tblGrid>
      <w:tr w:rsidR="005A247F" w14:paraId="0C693720" w14:textId="77777777" w:rsidTr="00C04471">
        <w:trPr>
          <w:trHeight w:val="3382"/>
        </w:trPr>
        <w:tc>
          <w:tcPr>
            <w:tcW w:w="9350" w:type="dxa"/>
          </w:tcPr>
          <w:p w14:paraId="086B0346" w14:textId="70366F4F" w:rsidR="005A247F" w:rsidRDefault="00C04471" w:rsidP="00D12CF5">
            <w:pPr>
              <w:pStyle w:val="ModernHeading2"/>
              <w:spacing w:after="192"/>
              <w:rPr>
                <w:rStyle w:val="Strong"/>
                <w:rFonts w:eastAsia="Verdana Bold"/>
                <w:b w:val="0"/>
              </w:rPr>
            </w:pPr>
            <w:r w:rsidRPr="00C04471">
              <w:rPr>
                <w:rStyle w:val="Strong"/>
                <w:rFonts w:eastAsia="Verdana Bold"/>
                <w:b w:val="0"/>
                <w:i/>
                <w:color w:val="767171" w:themeColor="background2" w:themeShade="80"/>
                <w:sz w:val="22"/>
                <w:szCs w:val="22"/>
              </w:rPr>
              <w:t>(Write a brief description of your ideal target customer in terms of demographics, primary needs, problems, desires, issues, likes, dislikes, etc.)</w:t>
            </w:r>
          </w:p>
        </w:tc>
      </w:tr>
    </w:tbl>
    <w:p w14:paraId="17A0F59C" w14:textId="77777777" w:rsidR="00C04471" w:rsidRPr="0080315F" w:rsidRDefault="00C04471" w:rsidP="00D12CF5">
      <w:pPr>
        <w:pStyle w:val="ModernHeading2"/>
        <w:spacing w:after="192"/>
        <w:rPr>
          <w:rStyle w:val="Strong"/>
          <w:rFonts w:eastAsia="Verdana Bold"/>
          <w:sz w:val="20"/>
          <w:szCs w:val="20"/>
        </w:rPr>
      </w:pPr>
    </w:p>
    <w:p w14:paraId="6A310A94" w14:textId="283AF45C" w:rsidR="005A247F" w:rsidRPr="0080315F" w:rsidRDefault="005A247F" w:rsidP="005A247F">
      <w:pPr>
        <w:pStyle w:val="ModernHeading2"/>
        <w:numPr>
          <w:ilvl w:val="0"/>
          <w:numId w:val="34"/>
        </w:numPr>
        <w:rPr>
          <w:rStyle w:val="Strong"/>
          <w:rFonts w:eastAsia="Verdana Bold"/>
          <w:bCs w:val="0"/>
        </w:rPr>
      </w:pPr>
      <w:r w:rsidRPr="0080315F">
        <w:rPr>
          <w:rStyle w:val="Strong"/>
          <w:rFonts w:eastAsia="Verdana Bold"/>
          <w:bCs w:val="0"/>
        </w:rPr>
        <w:t xml:space="preserve">Urgent needs or problems </w:t>
      </w:r>
    </w:p>
    <w:tbl>
      <w:tblPr>
        <w:tblStyle w:val="TableGrid"/>
        <w:tblW w:w="0" w:type="auto"/>
        <w:tblLook w:val="04A0" w:firstRow="1" w:lastRow="0" w:firstColumn="1" w:lastColumn="0" w:noHBand="0" w:noVBand="1"/>
      </w:tblPr>
      <w:tblGrid>
        <w:gridCol w:w="9350"/>
      </w:tblGrid>
      <w:tr w:rsidR="00C04471" w14:paraId="701F4B5C" w14:textId="77777777" w:rsidTr="00C04471">
        <w:trPr>
          <w:trHeight w:val="3534"/>
        </w:trPr>
        <w:tc>
          <w:tcPr>
            <w:tcW w:w="9350" w:type="dxa"/>
          </w:tcPr>
          <w:p w14:paraId="437EBCD7" w14:textId="78BD23F7" w:rsidR="00C04471" w:rsidRDefault="00C04471" w:rsidP="00C04471">
            <w:pPr>
              <w:pStyle w:val="ModernHeading2"/>
              <w:rPr>
                <w:rStyle w:val="Strong"/>
                <w:rFonts w:eastAsia="Verdana Bold"/>
                <w:b w:val="0"/>
                <w:bCs w:val="0"/>
              </w:rPr>
            </w:pPr>
            <w:r w:rsidRPr="00C04471">
              <w:rPr>
                <w:rStyle w:val="Strong"/>
                <w:rFonts w:eastAsia="Verdana Bold"/>
                <w:b w:val="0"/>
                <w:bCs w:val="0"/>
                <w:i/>
                <w:color w:val="767171" w:themeColor="background2" w:themeShade="80"/>
                <w:sz w:val="22"/>
                <w:szCs w:val="22"/>
              </w:rPr>
              <w:t>(Brainstorm specific needs or problems that your target customers are desperate to address. Get ideas by looking at forums, blog comments, social media, surveys, customer feedback, and other places where your market is talking.)</w:t>
            </w:r>
          </w:p>
        </w:tc>
      </w:tr>
    </w:tbl>
    <w:p w14:paraId="3519F83A" w14:textId="69728BBA" w:rsidR="00C04471" w:rsidRPr="0080315F" w:rsidRDefault="00C04471" w:rsidP="00C04471">
      <w:pPr>
        <w:pStyle w:val="ModernHeading2"/>
        <w:numPr>
          <w:ilvl w:val="0"/>
          <w:numId w:val="34"/>
        </w:numPr>
        <w:rPr>
          <w:rStyle w:val="Strong"/>
          <w:rFonts w:eastAsia="Verdana Bold"/>
          <w:bCs w:val="0"/>
        </w:rPr>
      </w:pPr>
      <w:r w:rsidRPr="0080315F">
        <w:rPr>
          <w:rStyle w:val="Strong"/>
          <w:rFonts w:eastAsia="Verdana Bold"/>
          <w:bCs w:val="0"/>
        </w:rPr>
        <w:lastRenderedPageBreak/>
        <w:t xml:space="preserve">Solutions you can offer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4471" w14:paraId="05DE85A7" w14:textId="77777777" w:rsidTr="00C04471">
        <w:trPr>
          <w:trHeight w:val="4265"/>
        </w:trPr>
        <w:tc>
          <w:tcPr>
            <w:tcW w:w="9576" w:type="dxa"/>
            <w:shd w:val="clear" w:color="auto" w:fill="auto"/>
          </w:tcPr>
          <w:p w14:paraId="4054877C" w14:textId="6A6747B1" w:rsidR="00C04471" w:rsidRDefault="00C04471" w:rsidP="00346F79">
            <w:pPr>
              <w:spacing w:after="192"/>
              <w:rPr>
                <w:rStyle w:val="Strong"/>
              </w:rPr>
            </w:pPr>
            <w:r w:rsidRPr="00C04471">
              <w:rPr>
                <w:rStyle w:val="Strong"/>
                <w:b w:val="0"/>
                <w:bCs w:val="0"/>
                <w:i/>
                <w:color w:val="767171" w:themeColor="background2" w:themeShade="80"/>
                <w:sz w:val="22"/>
                <w:szCs w:val="22"/>
              </w:rPr>
              <w:t>(Brainstorm specific solutions you can offer for parts of a larger problem. For example, if one problem is “increasing the size of my email list”, one specific solution could be “how to use paid solo ads to grow your list”.)</w:t>
            </w:r>
          </w:p>
        </w:tc>
      </w:tr>
    </w:tbl>
    <w:p w14:paraId="756EB998" w14:textId="43171D19" w:rsidR="00D12CF5" w:rsidRDefault="00D12CF5" w:rsidP="00D12CF5">
      <w:pPr>
        <w:spacing w:after="192"/>
        <w:rPr>
          <w:rFonts w:eastAsia="MS PGothic" w:cs="Tahoma"/>
        </w:rPr>
      </w:pPr>
    </w:p>
    <w:p w14:paraId="68C42F42" w14:textId="77777777" w:rsidR="00C04471" w:rsidRPr="00E5705B" w:rsidRDefault="00C04471" w:rsidP="00D12CF5">
      <w:pPr>
        <w:spacing w:after="192"/>
        <w:rPr>
          <w:rFonts w:eastAsia="MS PGothic" w:cs="Tahoma"/>
        </w:rPr>
      </w:pPr>
    </w:p>
    <w:p w14:paraId="4C7BCD83" w14:textId="77777777" w:rsidR="00C04471" w:rsidRDefault="00C04471" w:rsidP="00D12CF5">
      <w:pPr>
        <w:spacing w:after="192"/>
        <w:rPr>
          <w:rFonts w:eastAsia="MS PGothic" w:cs="Tahoma"/>
        </w:rPr>
      </w:pPr>
    </w:p>
    <w:p w14:paraId="2D827F9A" w14:textId="77777777" w:rsidR="00C04471" w:rsidRDefault="00C04471" w:rsidP="00D12CF5">
      <w:pPr>
        <w:spacing w:after="192"/>
        <w:rPr>
          <w:rFonts w:eastAsia="MS PGothic" w:cs="Tahoma"/>
        </w:rPr>
      </w:pPr>
    </w:p>
    <w:p w14:paraId="1E431BDA" w14:textId="77777777" w:rsidR="00C04471" w:rsidRDefault="00C04471" w:rsidP="00D12CF5">
      <w:pPr>
        <w:spacing w:after="192"/>
        <w:rPr>
          <w:rFonts w:eastAsia="MS PGothic" w:cs="Tahoma"/>
        </w:rPr>
      </w:pPr>
    </w:p>
    <w:p w14:paraId="2C59E3F3" w14:textId="77777777" w:rsidR="00C04471" w:rsidRDefault="00C04471" w:rsidP="00D12CF5">
      <w:pPr>
        <w:spacing w:after="192"/>
        <w:rPr>
          <w:rFonts w:eastAsia="MS PGothic" w:cs="Tahoma"/>
        </w:rPr>
      </w:pPr>
    </w:p>
    <w:p w14:paraId="5659352B" w14:textId="77777777" w:rsidR="00C04471" w:rsidRDefault="00C04471" w:rsidP="00D12CF5">
      <w:pPr>
        <w:spacing w:after="192"/>
        <w:rPr>
          <w:rFonts w:eastAsia="MS PGothic" w:cs="Tahoma"/>
        </w:rPr>
      </w:pPr>
    </w:p>
    <w:p w14:paraId="01040154" w14:textId="77777777" w:rsidR="00C04471" w:rsidRDefault="00C04471" w:rsidP="00D12CF5">
      <w:pPr>
        <w:spacing w:after="192"/>
        <w:rPr>
          <w:rFonts w:eastAsia="MS PGothic" w:cs="Tahoma"/>
        </w:rPr>
      </w:pPr>
    </w:p>
    <w:p w14:paraId="33E39268" w14:textId="77777777" w:rsidR="00C04471" w:rsidRDefault="00C04471" w:rsidP="00D12CF5">
      <w:pPr>
        <w:spacing w:after="192"/>
        <w:rPr>
          <w:rFonts w:eastAsia="MS PGothic" w:cs="Tahoma"/>
        </w:rPr>
      </w:pPr>
    </w:p>
    <w:p w14:paraId="578F36DB" w14:textId="77777777" w:rsidR="00C04471" w:rsidRDefault="00C04471" w:rsidP="00D12CF5">
      <w:pPr>
        <w:spacing w:after="192"/>
        <w:rPr>
          <w:rFonts w:eastAsia="MS PGothic" w:cs="Tahoma"/>
        </w:rPr>
      </w:pPr>
    </w:p>
    <w:p w14:paraId="08A0A5FF" w14:textId="77777777" w:rsidR="00C04471" w:rsidRDefault="00C04471" w:rsidP="00D12CF5">
      <w:pPr>
        <w:spacing w:after="192"/>
        <w:rPr>
          <w:rFonts w:eastAsia="MS PGothic" w:cs="Tahoma"/>
        </w:rPr>
      </w:pPr>
    </w:p>
    <w:p w14:paraId="0B99B33C" w14:textId="2C38584F" w:rsidR="00D12CF5" w:rsidRPr="006D5965" w:rsidRDefault="00D12CF5" w:rsidP="00D12CF5">
      <w:pPr>
        <w:spacing w:after="192"/>
        <w:rPr>
          <w:rFonts w:eastAsia="MS PGothic" w:cs="Tahoma"/>
        </w:rPr>
      </w:pPr>
      <w:r>
        <w:rPr>
          <w:rFonts w:eastAsia="MS PGothic" w:cs="Tahoma"/>
        </w:rPr>
        <w:lastRenderedPageBreak/>
        <w:t>Pick 3 ideas from your list of solutions and brainstorm possible opt-in offers and the best format to present each one in. Focus only on those related to the sales funnel you are currently planning.</w:t>
      </w:r>
    </w:p>
    <w:p w14:paraId="231862A9" w14:textId="6F02EDB8" w:rsidR="00C04471" w:rsidRPr="00C04471" w:rsidRDefault="00C04471" w:rsidP="00C04471">
      <w:pPr>
        <w:pStyle w:val="ModernHeading2"/>
        <w:rPr>
          <w:rStyle w:val="Strong"/>
          <w:rFonts w:eastAsia="Verdana Bold"/>
          <w:b w:val="0"/>
          <w:bCs w:val="0"/>
        </w:rPr>
      </w:pPr>
      <w:r w:rsidRPr="00C04471">
        <w:rPr>
          <w:rStyle w:val="Strong"/>
          <w:rFonts w:eastAsia="Verdana Bold"/>
          <w:bCs w:val="0"/>
        </w:rPr>
        <w:t>Opt-In Offer 1:</w:t>
      </w:r>
      <w:r w:rsidRPr="00C04471">
        <w:rPr>
          <w:rStyle w:val="Strong"/>
          <w:rFonts w:eastAsia="Verdana Bold"/>
          <w:b w:val="0"/>
          <w:bCs w:val="0"/>
        </w:rPr>
        <w:br/>
        <w:t>Best format: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4471" w:rsidRPr="00902D5E" w14:paraId="4D74DC20" w14:textId="77777777" w:rsidTr="00346F79">
        <w:trPr>
          <w:trHeight w:val="1152"/>
        </w:trPr>
        <w:tc>
          <w:tcPr>
            <w:tcW w:w="9576" w:type="dxa"/>
            <w:shd w:val="clear" w:color="auto" w:fill="auto"/>
          </w:tcPr>
          <w:p w14:paraId="798DBC11" w14:textId="6D479A9A" w:rsidR="00C04471" w:rsidRPr="00C04471" w:rsidRDefault="00C04471" w:rsidP="00346F79">
            <w:pPr>
              <w:spacing w:after="192"/>
              <w:rPr>
                <w:rStyle w:val="Strong"/>
                <w:i/>
              </w:rPr>
            </w:pPr>
            <w:r w:rsidRPr="00C04471">
              <w:rPr>
                <w:rStyle w:val="Strong"/>
                <w:b w:val="0"/>
                <w:bCs w:val="0"/>
                <w:i/>
                <w:color w:val="767171" w:themeColor="background2" w:themeShade="80"/>
              </w:rPr>
              <w:t xml:space="preserve">(e.g., short report, video, audio, email </w:t>
            </w:r>
            <w:proofErr w:type="spellStart"/>
            <w:r w:rsidRPr="00C04471">
              <w:rPr>
                <w:rStyle w:val="Strong"/>
                <w:b w:val="0"/>
                <w:bCs w:val="0"/>
                <w:i/>
                <w:color w:val="767171" w:themeColor="background2" w:themeShade="80"/>
              </w:rPr>
              <w:t>ecourse</w:t>
            </w:r>
            <w:proofErr w:type="spellEnd"/>
            <w:r w:rsidRPr="00C04471">
              <w:rPr>
                <w:rStyle w:val="Strong"/>
                <w:b w:val="0"/>
                <w:bCs w:val="0"/>
                <w:i/>
                <w:color w:val="767171" w:themeColor="background2" w:themeShade="80"/>
              </w:rPr>
              <w:t>, software tool, worksheet, resource list, etc.)</w:t>
            </w:r>
          </w:p>
        </w:tc>
      </w:tr>
    </w:tbl>
    <w:p w14:paraId="284CDC91" w14:textId="77777777" w:rsidR="00D12CF5" w:rsidRDefault="00D12CF5" w:rsidP="00D12CF5">
      <w:pPr>
        <w:spacing w:after="192"/>
      </w:pPr>
    </w:p>
    <w:p w14:paraId="61C61585" w14:textId="77777777" w:rsidR="00C04471" w:rsidRDefault="00C04471" w:rsidP="00C04471">
      <w:pPr>
        <w:spacing w:after="192"/>
        <w:rPr>
          <w:rStyle w:val="Strong"/>
        </w:rPr>
      </w:pPr>
      <w:r w:rsidRPr="002F2372">
        <w:rPr>
          <w:rStyle w:val="Strong"/>
        </w:rPr>
        <w:t>Opt-In Offer</w:t>
      </w:r>
      <w:r>
        <w:rPr>
          <w:rStyle w:val="Strong"/>
        </w:rPr>
        <w:t xml:space="preserve"> 2</w:t>
      </w:r>
      <w:r w:rsidRPr="002F2372">
        <w:rPr>
          <w:rStyle w:val="Strong"/>
        </w:rPr>
        <w:t>:</w:t>
      </w:r>
      <w:r>
        <w:rPr>
          <w:rStyle w:val="Strong"/>
        </w:rPr>
        <w:br/>
      </w:r>
      <w:r w:rsidRPr="00C04471">
        <w:rPr>
          <w:rStyle w:val="Strong"/>
          <w:b w:val="0"/>
        </w:rPr>
        <w:t>Best format: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4471" w:rsidRPr="00902D5E" w14:paraId="0478C9C1" w14:textId="77777777" w:rsidTr="00346F79">
        <w:trPr>
          <w:trHeight w:val="1296"/>
        </w:trPr>
        <w:tc>
          <w:tcPr>
            <w:tcW w:w="9576" w:type="dxa"/>
            <w:shd w:val="clear" w:color="auto" w:fill="auto"/>
          </w:tcPr>
          <w:p w14:paraId="07348256" w14:textId="77777777" w:rsidR="00C04471" w:rsidRPr="00902D5E" w:rsidRDefault="00C04471" w:rsidP="00346F79">
            <w:pPr>
              <w:spacing w:after="192"/>
              <w:rPr>
                <w:rStyle w:val="Strong"/>
              </w:rPr>
            </w:pPr>
          </w:p>
        </w:tc>
      </w:tr>
    </w:tbl>
    <w:p w14:paraId="52C1B6DE" w14:textId="63236770" w:rsidR="00D12CF5" w:rsidRDefault="00D12CF5" w:rsidP="00C04471">
      <w:pPr>
        <w:spacing w:after="192"/>
      </w:pPr>
    </w:p>
    <w:p w14:paraId="3430D2D1" w14:textId="77777777" w:rsidR="00C04471" w:rsidRDefault="00C04471" w:rsidP="00C04471">
      <w:pPr>
        <w:spacing w:after="192"/>
        <w:rPr>
          <w:rStyle w:val="Strong"/>
        </w:rPr>
      </w:pPr>
      <w:r w:rsidRPr="002F2372">
        <w:rPr>
          <w:rStyle w:val="Strong"/>
        </w:rPr>
        <w:t>Opt-In Offer</w:t>
      </w:r>
      <w:r>
        <w:rPr>
          <w:rStyle w:val="Strong"/>
        </w:rPr>
        <w:t xml:space="preserve"> 3</w:t>
      </w:r>
      <w:r w:rsidRPr="002F2372">
        <w:rPr>
          <w:rStyle w:val="Strong"/>
        </w:rPr>
        <w:t>:</w:t>
      </w:r>
      <w:r>
        <w:rPr>
          <w:rStyle w:val="Strong"/>
        </w:rPr>
        <w:br/>
      </w:r>
      <w:r w:rsidRPr="00C04471">
        <w:rPr>
          <w:rStyle w:val="Strong"/>
          <w:b w:val="0"/>
        </w:rPr>
        <w:t>Best format: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4471" w:rsidRPr="00902D5E" w14:paraId="3B66F858" w14:textId="77777777" w:rsidTr="00346F79">
        <w:trPr>
          <w:trHeight w:val="1296"/>
        </w:trPr>
        <w:tc>
          <w:tcPr>
            <w:tcW w:w="9576" w:type="dxa"/>
            <w:shd w:val="clear" w:color="auto" w:fill="auto"/>
          </w:tcPr>
          <w:p w14:paraId="50147205" w14:textId="77777777" w:rsidR="00C04471" w:rsidRPr="00902D5E" w:rsidRDefault="00C04471" w:rsidP="00346F79">
            <w:pPr>
              <w:spacing w:after="192"/>
              <w:rPr>
                <w:rStyle w:val="Strong"/>
              </w:rPr>
            </w:pPr>
          </w:p>
        </w:tc>
      </w:tr>
    </w:tbl>
    <w:p w14:paraId="60441BE0" w14:textId="2FEE3CFD" w:rsidR="00C04471" w:rsidRDefault="00C04471" w:rsidP="00C04471">
      <w:pPr>
        <w:spacing w:after="192"/>
      </w:pPr>
    </w:p>
    <w:p w14:paraId="320D99F4" w14:textId="77777777" w:rsidR="00C04471" w:rsidRPr="0080315F" w:rsidRDefault="00C04471" w:rsidP="00C04471">
      <w:pPr>
        <w:spacing w:after="192"/>
        <w:rPr>
          <w:rStyle w:val="Strong"/>
        </w:rPr>
      </w:pPr>
      <w:r w:rsidRPr="0080315F">
        <w:rPr>
          <w:rStyle w:val="Strong"/>
        </w:rPr>
        <w:t>Who will create your offer?</w:t>
      </w:r>
    </w:p>
    <w:tbl>
      <w:tblPr>
        <w:tblStyle w:val="TableGrid"/>
        <w:tblW w:w="0" w:type="auto"/>
        <w:tblLook w:val="04A0" w:firstRow="1" w:lastRow="0" w:firstColumn="1" w:lastColumn="0" w:noHBand="0" w:noVBand="1"/>
      </w:tblPr>
      <w:tblGrid>
        <w:gridCol w:w="9350"/>
      </w:tblGrid>
      <w:tr w:rsidR="00C04471" w14:paraId="4DC7767F" w14:textId="77777777" w:rsidTr="00346F79">
        <w:trPr>
          <w:trHeight w:val="1502"/>
        </w:trPr>
        <w:tc>
          <w:tcPr>
            <w:tcW w:w="9350" w:type="dxa"/>
          </w:tcPr>
          <w:p w14:paraId="4ED7F464" w14:textId="77777777" w:rsidR="00C04471" w:rsidRDefault="00C04471" w:rsidP="00346F79">
            <w:pPr>
              <w:spacing w:after="192"/>
              <w:rPr>
                <w:rStyle w:val="Strong"/>
              </w:rPr>
            </w:pPr>
          </w:p>
        </w:tc>
      </w:tr>
    </w:tbl>
    <w:p w14:paraId="0E3FF2FF" w14:textId="77777777" w:rsidR="00C04471" w:rsidRPr="00C04471" w:rsidRDefault="00C04471" w:rsidP="00C04471">
      <w:pPr>
        <w:pStyle w:val="Heading1"/>
        <w:spacing w:after="192"/>
      </w:pPr>
      <w:bookmarkStart w:id="98" w:name="_Toc270927544"/>
      <w:bookmarkStart w:id="99" w:name="_Toc520285730"/>
      <w:bookmarkStart w:id="100" w:name="_Toc520729680"/>
      <w:r w:rsidRPr="00C04471">
        <w:lastRenderedPageBreak/>
        <w:t>Module 5 – The Entrance to Your Sales Funnel: The Opt-In Page</w:t>
      </w:r>
      <w:bookmarkEnd w:id="98"/>
      <w:bookmarkEnd w:id="99"/>
      <w:bookmarkEnd w:id="100"/>
    </w:p>
    <w:p w14:paraId="0571138B" w14:textId="7B9F06D3" w:rsidR="00C04471" w:rsidRDefault="00C04471" w:rsidP="00C04471">
      <w:pPr>
        <w:pStyle w:val="ListParagraph"/>
        <w:numPr>
          <w:ilvl w:val="0"/>
          <w:numId w:val="35"/>
        </w:numPr>
        <w:spacing w:after="192"/>
        <w:rPr>
          <w:rFonts w:eastAsia="MS PGothic" w:cs="Tahoma"/>
        </w:rPr>
      </w:pPr>
      <w:r w:rsidRPr="00C04471">
        <w:rPr>
          <w:rFonts w:eastAsia="MS PGothic" w:cs="Tahoma"/>
        </w:rPr>
        <w:t xml:space="preserve">Look around at opt-in pages that you like and note which aspects you want to use on your own. </w:t>
      </w:r>
    </w:p>
    <w:tbl>
      <w:tblPr>
        <w:tblStyle w:val="TableGrid"/>
        <w:tblW w:w="0" w:type="auto"/>
        <w:tblLook w:val="04A0" w:firstRow="1" w:lastRow="0" w:firstColumn="1" w:lastColumn="0" w:noHBand="0" w:noVBand="1"/>
      </w:tblPr>
      <w:tblGrid>
        <w:gridCol w:w="9350"/>
      </w:tblGrid>
      <w:tr w:rsidR="00C04471" w14:paraId="449E59AF" w14:textId="77777777" w:rsidTr="00BF3BC3">
        <w:trPr>
          <w:trHeight w:val="3114"/>
        </w:trPr>
        <w:tc>
          <w:tcPr>
            <w:tcW w:w="9350" w:type="dxa"/>
          </w:tcPr>
          <w:p w14:paraId="6747B2AC" w14:textId="77777777" w:rsidR="00C04471" w:rsidRDefault="00C04471" w:rsidP="00C04471">
            <w:pPr>
              <w:spacing w:after="192"/>
              <w:rPr>
                <w:rFonts w:eastAsia="MS PGothic" w:cs="Tahoma"/>
              </w:rPr>
            </w:pPr>
          </w:p>
        </w:tc>
      </w:tr>
    </w:tbl>
    <w:p w14:paraId="1ED5BA20" w14:textId="77777777" w:rsidR="00C04471" w:rsidRPr="00C04471" w:rsidRDefault="00C04471" w:rsidP="00C04471">
      <w:pPr>
        <w:spacing w:after="192"/>
        <w:rPr>
          <w:rFonts w:eastAsia="MS PGothic" w:cs="Tahoma"/>
        </w:rPr>
      </w:pPr>
    </w:p>
    <w:p w14:paraId="5E076D66" w14:textId="1254B7DC" w:rsidR="00C04471" w:rsidRDefault="00C04471" w:rsidP="00C04471">
      <w:pPr>
        <w:numPr>
          <w:ilvl w:val="0"/>
          <w:numId w:val="35"/>
        </w:numPr>
        <w:spacing w:after="192"/>
        <w:rPr>
          <w:rFonts w:eastAsia="MS PGothic" w:cs="Tahoma"/>
        </w:rPr>
      </w:pPr>
      <w:r>
        <w:rPr>
          <w:rFonts w:eastAsia="MS PGothic" w:cs="Tahoma"/>
        </w:rPr>
        <w:t xml:space="preserve">How will you create your opt-in page? </w:t>
      </w:r>
      <w:r w:rsidRPr="003E146F">
        <w:rPr>
          <w:rFonts w:eastAsia="MS PGothic" w:cs="Tahoma"/>
        </w:rPr>
        <w:t xml:space="preserve">We recommend using a special landing page plugin for WordPress like </w:t>
      </w:r>
      <w:proofErr w:type="spellStart"/>
      <w:r w:rsidRPr="003E146F">
        <w:rPr>
          <w:rFonts w:eastAsia="MS PGothic" w:cs="Tahoma"/>
        </w:rPr>
        <w:t>OptimizePress</w:t>
      </w:r>
      <w:proofErr w:type="spellEnd"/>
      <w:r w:rsidRPr="003E146F">
        <w:rPr>
          <w:rFonts w:eastAsia="MS PGothic" w:cs="Tahoma"/>
        </w:rPr>
        <w:t xml:space="preserve"> or a platform that specializes in landing pages, such as </w:t>
      </w:r>
      <w:proofErr w:type="spellStart"/>
      <w:r w:rsidRPr="003E146F">
        <w:rPr>
          <w:rFonts w:eastAsia="MS PGothic" w:cs="Tahoma"/>
        </w:rPr>
        <w:t>LeadPages</w:t>
      </w:r>
      <w:proofErr w:type="spellEnd"/>
      <w:r w:rsidRPr="003E146F">
        <w:rPr>
          <w:rFonts w:eastAsia="MS PGothic" w:cs="Tahoma"/>
        </w:rPr>
        <w:t xml:space="preserve">, </w:t>
      </w:r>
      <w:proofErr w:type="spellStart"/>
      <w:r w:rsidRPr="003E146F">
        <w:rPr>
          <w:rFonts w:eastAsia="MS PGothic" w:cs="Tahoma"/>
        </w:rPr>
        <w:t>Unbounce</w:t>
      </w:r>
      <w:proofErr w:type="spellEnd"/>
      <w:r w:rsidRPr="003E146F">
        <w:rPr>
          <w:rFonts w:eastAsia="MS PGothic" w:cs="Tahoma"/>
        </w:rPr>
        <w:t xml:space="preserve">, and </w:t>
      </w:r>
      <w:proofErr w:type="spellStart"/>
      <w:r w:rsidRPr="003E146F">
        <w:rPr>
          <w:rFonts w:eastAsia="MS PGothic" w:cs="Tahoma"/>
        </w:rPr>
        <w:t>ClickFunnels</w:t>
      </w:r>
      <w:proofErr w:type="spellEnd"/>
      <w:r w:rsidRPr="003E146F">
        <w:rPr>
          <w:rFonts w:eastAsia="MS PGothic" w:cs="Tahoma"/>
        </w:rPr>
        <w:t>. All these tools will give you templates already proven to convert.</w:t>
      </w:r>
    </w:p>
    <w:tbl>
      <w:tblPr>
        <w:tblStyle w:val="TableGrid"/>
        <w:tblW w:w="0" w:type="auto"/>
        <w:tblLook w:val="04A0" w:firstRow="1" w:lastRow="0" w:firstColumn="1" w:lastColumn="0" w:noHBand="0" w:noVBand="1"/>
      </w:tblPr>
      <w:tblGrid>
        <w:gridCol w:w="9350"/>
      </w:tblGrid>
      <w:tr w:rsidR="00C04471" w14:paraId="0D7252B5" w14:textId="77777777" w:rsidTr="00BF3BC3">
        <w:trPr>
          <w:trHeight w:val="3108"/>
        </w:trPr>
        <w:tc>
          <w:tcPr>
            <w:tcW w:w="9350" w:type="dxa"/>
          </w:tcPr>
          <w:p w14:paraId="240FCE84" w14:textId="77777777" w:rsidR="00C04471" w:rsidRDefault="00C04471" w:rsidP="00C04471">
            <w:pPr>
              <w:spacing w:after="192"/>
              <w:rPr>
                <w:rFonts w:eastAsia="MS PGothic" w:cs="Tahoma"/>
              </w:rPr>
            </w:pPr>
          </w:p>
        </w:tc>
      </w:tr>
    </w:tbl>
    <w:p w14:paraId="670050F8" w14:textId="77777777" w:rsidR="00CF2B14" w:rsidRPr="006D5965" w:rsidRDefault="00CF2B14" w:rsidP="00C04471">
      <w:pPr>
        <w:spacing w:after="192"/>
        <w:rPr>
          <w:rFonts w:eastAsia="MS PGothic" w:cs="Tahoma"/>
        </w:rPr>
      </w:pPr>
    </w:p>
    <w:p w14:paraId="1220C6C6" w14:textId="53DBF905" w:rsidR="00CF2B14" w:rsidRPr="00CF2B14" w:rsidRDefault="00C04471" w:rsidP="00CF2B14">
      <w:pPr>
        <w:numPr>
          <w:ilvl w:val="0"/>
          <w:numId w:val="35"/>
        </w:numPr>
        <w:spacing w:after="192"/>
        <w:rPr>
          <w:rFonts w:eastAsia="MS PGothic" w:cs="Tahoma"/>
        </w:rPr>
      </w:pPr>
      <w:r w:rsidRPr="006D5965">
        <w:rPr>
          <w:rFonts w:eastAsia="MS PGothic" w:cs="Tahoma"/>
        </w:rPr>
        <w:lastRenderedPageBreak/>
        <w:t xml:space="preserve">Write out </w:t>
      </w:r>
      <w:r>
        <w:rPr>
          <w:rFonts w:eastAsia="MS PGothic" w:cs="Tahoma"/>
        </w:rPr>
        <w:t>some draft</w:t>
      </w:r>
      <w:r w:rsidRPr="006D5965">
        <w:rPr>
          <w:rFonts w:eastAsia="MS PGothic" w:cs="Tahoma"/>
        </w:rPr>
        <w:t xml:space="preserve"> copy for your page, especially the features and benefits of your opt-in offer.</w:t>
      </w:r>
      <w:r w:rsidR="00CF2B14">
        <w:rPr>
          <w:rFonts w:eastAsia="MS PGothic" w:cs="Tahoma"/>
        </w:rPr>
        <w:t xml:space="preserve"> </w:t>
      </w:r>
      <w:r w:rsidR="00CF2B14" w:rsidRPr="00DD25C7">
        <w:t>Templates from landing page tools can help guide your copy.</w:t>
      </w:r>
      <w:r w:rsidR="00CF2B14">
        <w:t xml:space="preserve"> For example, be sure to include:</w:t>
      </w:r>
    </w:p>
    <w:p w14:paraId="0E766550" w14:textId="77777777" w:rsidR="00CF2B14" w:rsidRPr="0080315F" w:rsidRDefault="00CF2B14" w:rsidP="00CF2B14">
      <w:pPr>
        <w:spacing w:after="192"/>
        <w:rPr>
          <w:b/>
        </w:rPr>
      </w:pPr>
      <w:r w:rsidRPr="0080315F">
        <w:rPr>
          <w:b/>
        </w:rPr>
        <w:t>Title:</w:t>
      </w:r>
    </w:p>
    <w:tbl>
      <w:tblPr>
        <w:tblStyle w:val="TableGrid"/>
        <w:tblW w:w="0" w:type="auto"/>
        <w:tblLook w:val="04A0" w:firstRow="1" w:lastRow="0" w:firstColumn="1" w:lastColumn="0" w:noHBand="0" w:noVBand="1"/>
      </w:tblPr>
      <w:tblGrid>
        <w:gridCol w:w="9350"/>
      </w:tblGrid>
      <w:tr w:rsidR="00CF2B14" w14:paraId="3A330EA7" w14:textId="77777777" w:rsidTr="00346F79">
        <w:tc>
          <w:tcPr>
            <w:tcW w:w="9350" w:type="dxa"/>
          </w:tcPr>
          <w:p w14:paraId="6F195732" w14:textId="77777777" w:rsidR="00CF2B14" w:rsidRDefault="00CF2B14" w:rsidP="00346F79">
            <w:pPr>
              <w:spacing w:after="192"/>
            </w:pPr>
          </w:p>
        </w:tc>
      </w:tr>
    </w:tbl>
    <w:p w14:paraId="53C5EF50" w14:textId="77777777" w:rsidR="00CF2B14" w:rsidRPr="0080315F" w:rsidRDefault="00CF2B14" w:rsidP="00CF2B14">
      <w:pPr>
        <w:spacing w:after="192"/>
        <w:rPr>
          <w:b/>
        </w:rPr>
      </w:pPr>
      <w:r>
        <w:br/>
      </w:r>
      <w:r w:rsidRPr="0080315F">
        <w:rPr>
          <w:b/>
        </w:rPr>
        <w:t>Subtitle:</w:t>
      </w:r>
    </w:p>
    <w:tbl>
      <w:tblPr>
        <w:tblStyle w:val="TableGrid"/>
        <w:tblW w:w="0" w:type="auto"/>
        <w:tblLook w:val="04A0" w:firstRow="1" w:lastRow="0" w:firstColumn="1" w:lastColumn="0" w:noHBand="0" w:noVBand="1"/>
      </w:tblPr>
      <w:tblGrid>
        <w:gridCol w:w="9350"/>
      </w:tblGrid>
      <w:tr w:rsidR="00CF2B14" w14:paraId="5DD75D70" w14:textId="77777777" w:rsidTr="00346F79">
        <w:tc>
          <w:tcPr>
            <w:tcW w:w="9350" w:type="dxa"/>
          </w:tcPr>
          <w:p w14:paraId="6B7AB750" w14:textId="77777777" w:rsidR="00CF2B14" w:rsidRDefault="00CF2B14" w:rsidP="00346F79">
            <w:pPr>
              <w:spacing w:after="192"/>
            </w:pPr>
          </w:p>
        </w:tc>
      </w:tr>
    </w:tbl>
    <w:p w14:paraId="2A2888C0" w14:textId="77777777" w:rsidR="00CF2B14" w:rsidRDefault="00CF2B14" w:rsidP="00CF2B14">
      <w:pPr>
        <w:spacing w:after="192"/>
      </w:pPr>
    </w:p>
    <w:p w14:paraId="7012F946" w14:textId="77777777" w:rsidR="00CF2B14" w:rsidRPr="0080315F" w:rsidRDefault="00CF2B14" w:rsidP="00CF2B14">
      <w:pPr>
        <w:pStyle w:val="ListParagraph"/>
        <w:widowControl/>
        <w:numPr>
          <w:ilvl w:val="0"/>
          <w:numId w:val="36"/>
        </w:numPr>
        <w:spacing w:before="200" w:afterLines="0" w:after="192"/>
        <w:contextualSpacing/>
        <w:jc w:val="left"/>
        <w:rPr>
          <w:b/>
        </w:rPr>
      </w:pPr>
      <w:r w:rsidRPr="0080315F">
        <w:rPr>
          <w:b/>
        </w:rPr>
        <w:t>Benefit 1:</w:t>
      </w:r>
    </w:p>
    <w:tbl>
      <w:tblPr>
        <w:tblStyle w:val="TableGrid"/>
        <w:tblW w:w="0" w:type="auto"/>
        <w:tblInd w:w="-5" w:type="dxa"/>
        <w:tblLook w:val="04A0" w:firstRow="1" w:lastRow="0" w:firstColumn="1" w:lastColumn="0" w:noHBand="0" w:noVBand="1"/>
      </w:tblPr>
      <w:tblGrid>
        <w:gridCol w:w="9355"/>
      </w:tblGrid>
      <w:tr w:rsidR="00CF2B14" w14:paraId="377FFC64" w14:textId="77777777" w:rsidTr="00346F79">
        <w:trPr>
          <w:trHeight w:val="1538"/>
        </w:trPr>
        <w:tc>
          <w:tcPr>
            <w:tcW w:w="9355" w:type="dxa"/>
          </w:tcPr>
          <w:p w14:paraId="22F1F63B" w14:textId="77777777" w:rsidR="00CF2B14" w:rsidRPr="007027D7" w:rsidRDefault="00CF2B14" w:rsidP="00346F79">
            <w:pPr>
              <w:spacing w:after="192"/>
            </w:pPr>
          </w:p>
        </w:tc>
      </w:tr>
    </w:tbl>
    <w:p w14:paraId="440262B1" w14:textId="77777777" w:rsidR="00CF2B14" w:rsidRDefault="00CF2B14" w:rsidP="00CF2B14">
      <w:pPr>
        <w:pStyle w:val="ListParagraph"/>
        <w:widowControl/>
        <w:numPr>
          <w:ilvl w:val="0"/>
          <w:numId w:val="36"/>
        </w:numPr>
        <w:spacing w:before="200" w:afterLines="0" w:after="192"/>
        <w:contextualSpacing/>
        <w:jc w:val="left"/>
      </w:pPr>
      <w:r w:rsidRPr="0080315F">
        <w:rPr>
          <w:b/>
        </w:rPr>
        <w:t>Benefit 2</w:t>
      </w:r>
      <w:r>
        <w:t>:</w:t>
      </w:r>
    </w:p>
    <w:tbl>
      <w:tblPr>
        <w:tblStyle w:val="TableGrid"/>
        <w:tblW w:w="0" w:type="auto"/>
        <w:tblInd w:w="-5" w:type="dxa"/>
        <w:tblLook w:val="04A0" w:firstRow="1" w:lastRow="0" w:firstColumn="1" w:lastColumn="0" w:noHBand="0" w:noVBand="1"/>
      </w:tblPr>
      <w:tblGrid>
        <w:gridCol w:w="9355"/>
      </w:tblGrid>
      <w:tr w:rsidR="00CF2B14" w14:paraId="172F44DF" w14:textId="77777777" w:rsidTr="00346F79">
        <w:trPr>
          <w:trHeight w:val="1538"/>
        </w:trPr>
        <w:tc>
          <w:tcPr>
            <w:tcW w:w="9355" w:type="dxa"/>
          </w:tcPr>
          <w:p w14:paraId="2A90FC64" w14:textId="77777777" w:rsidR="00CF2B14" w:rsidRPr="007027D7" w:rsidRDefault="00CF2B14" w:rsidP="00346F79">
            <w:pPr>
              <w:spacing w:after="192"/>
            </w:pPr>
          </w:p>
        </w:tc>
      </w:tr>
    </w:tbl>
    <w:p w14:paraId="0B71EFDD" w14:textId="77777777" w:rsidR="00CF2B14" w:rsidRPr="0080315F" w:rsidRDefault="00CF2B14" w:rsidP="00CF2B14">
      <w:pPr>
        <w:pStyle w:val="ListParagraph"/>
        <w:widowControl/>
        <w:numPr>
          <w:ilvl w:val="0"/>
          <w:numId w:val="36"/>
        </w:numPr>
        <w:spacing w:before="200" w:afterLines="0" w:after="192"/>
        <w:contextualSpacing/>
        <w:jc w:val="left"/>
        <w:rPr>
          <w:b/>
        </w:rPr>
      </w:pPr>
      <w:r w:rsidRPr="0080315F">
        <w:rPr>
          <w:b/>
        </w:rPr>
        <w:t>Benefit 3:</w:t>
      </w:r>
    </w:p>
    <w:tbl>
      <w:tblPr>
        <w:tblStyle w:val="TableGrid"/>
        <w:tblW w:w="0" w:type="auto"/>
        <w:tblInd w:w="-5" w:type="dxa"/>
        <w:tblLook w:val="04A0" w:firstRow="1" w:lastRow="0" w:firstColumn="1" w:lastColumn="0" w:noHBand="0" w:noVBand="1"/>
      </w:tblPr>
      <w:tblGrid>
        <w:gridCol w:w="9355"/>
      </w:tblGrid>
      <w:tr w:rsidR="00CF2B14" w14:paraId="32AE3F29" w14:textId="77777777" w:rsidTr="00346F79">
        <w:trPr>
          <w:trHeight w:val="1511"/>
        </w:trPr>
        <w:tc>
          <w:tcPr>
            <w:tcW w:w="9355" w:type="dxa"/>
          </w:tcPr>
          <w:p w14:paraId="2D0BA463" w14:textId="77777777" w:rsidR="00CF2B14" w:rsidRPr="007027D7" w:rsidRDefault="00CF2B14" w:rsidP="00346F79">
            <w:pPr>
              <w:spacing w:after="192"/>
            </w:pPr>
          </w:p>
        </w:tc>
      </w:tr>
    </w:tbl>
    <w:p w14:paraId="305B3A65" w14:textId="37E23289" w:rsidR="00CF2B14" w:rsidRDefault="00CF2B14" w:rsidP="00CF2B14">
      <w:pPr>
        <w:spacing w:after="192"/>
      </w:pPr>
      <w:r>
        <w:br w:type="page"/>
      </w:r>
    </w:p>
    <w:p w14:paraId="36DC120E" w14:textId="77777777" w:rsidR="00CF2B14" w:rsidRDefault="00CF2B14" w:rsidP="00CF2B14">
      <w:pPr>
        <w:spacing w:after="192"/>
      </w:pPr>
      <w:r w:rsidRPr="0080315F">
        <w:rPr>
          <w:b/>
        </w:rPr>
        <w:lastRenderedPageBreak/>
        <w:t>Call to Action</w:t>
      </w:r>
      <w:r>
        <w:t xml:space="preserve"> (</w:t>
      </w:r>
      <w:proofErr w:type="spellStart"/>
      <w:r>
        <w:t>eg</w:t>
      </w:r>
      <w:proofErr w:type="spellEnd"/>
      <w:r>
        <w:t xml:space="preserve"> GET INSTANT ACCESS)</w:t>
      </w:r>
    </w:p>
    <w:tbl>
      <w:tblPr>
        <w:tblStyle w:val="TableGrid"/>
        <w:tblW w:w="0" w:type="auto"/>
        <w:tblLook w:val="04A0" w:firstRow="1" w:lastRow="0" w:firstColumn="1" w:lastColumn="0" w:noHBand="0" w:noVBand="1"/>
      </w:tblPr>
      <w:tblGrid>
        <w:gridCol w:w="9350"/>
      </w:tblGrid>
      <w:tr w:rsidR="00CF2B14" w14:paraId="1DBBCE85" w14:textId="77777777" w:rsidTr="00346F79">
        <w:tc>
          <w:tcPr>
            <w:tcW w:w="9350" w:type="dxa"/>
          </w:tcPr>
          <w:p w14:paraId="33AD6300" w14:textId="77777777" w:rsidR="00CF2B14" w:rsidRDefault="00CF2B14" w:rsidP="00346F79">
            <w:pPr>
              <w:spacing w:after="192"/>
            </w:pPr>
          </w:p>
        </w:tc>
      </w:tr>
    </w:tbl>
    <w:p w14:paraId="32CEE060" w14:textId="77777777" w:rsidR="00CF2B14" w:rsidRDefault="00CF2B14" w:rsidP="00CF2B14">
      <w:pPr>
        <w:spacing w:after="192"/>
      </w:pPr>
    </w:p>
    <w:p w14:paraId="005C6E13" w14:textId="482E49B8" w:rsidR="00CF2B14" w:rsidRPr="0080315F" w:rsidRDefault="00CF2B14" w:rsidP="00CF2B14">
      <w:pPr>
        <w:spacing w:after="192"/>
        <w:rPr>
          <w:b/>
        </w:rPr>
      </w:pPr>
      <w:r w:rsidRPr="0080315F">
        <w:rPr>
          <w:b/>
        </w:rPr>
        <w:t>Testimonial 1</w:t>
      </w:r>
    </w:p>
    <w:tbl>
      <w:tblPr>
        <w:tblStyle w:val="TableGrid"/>
        <w:tblW w:w="0" w:type="auto"/>
        <w:tblLook w:val="04A0" w:firstRow="1" w:lastRow="0" w:firstColumn="1" w:lastColumn="0" w:noHBand="0" w:noVBand="1"/>
      </w:tblPr>
      <w:tblGrid>
        <w:gridCol w:w="9350"/>
      </w:tblGrid>
      <w:tr w:rsidR="00CF2B14" w14:paraId="58963AC9" w14:textId="77777777" w:rsidTr="00346F79">
        <w:trPr>
          <w:trHeight w:val="2006"/>
        </w:trPr>
        <w:tc>
          <w:tcPr>
            <w:tcW w:w="9350" w:type="dxa"/>
          </w:tcPr>
          <w:p w14:paraId="74F79183" w14:textId="77777777" w:rsidR="00CF2B14" w:rsidRDefault="00CF2B14" w:rsidP="00346F79">
            <w:pPr>
              <w:spacing w:after="192"/>
            </w:pPr>
          </w:p>
        </w:tc>
      </w:tr>
    </w:tbl>
    <w:p w14:paraId="14597D72" w14:textId="77777777" w:rsidR="00CF2B14" w:rsidRDefault="00CF2B14" w:rsidP="00CF2B14">
      <w:pPr>
        <w:spacing w:after="192"/>
      </w:pPr>
    </w:p>
    <w:p w14:paraId="165A2456" w14:textId="7BB9720E" w:rsidR="00CF2B14" w:rsidRPr="0080315F" w:rsidRDefault="00CF2B14" w:rsidP="00CF2B14">
      <w:pPr>
        <w:spacing w:after="192"/>
        <w:rPr>
          <w:b/>
        </w:rPr>
      </w:pPr>
      <w:r w:rsidRPr="0080315F">
        <w:rPr>
          <w:b/>
        </w:rPr>
        <w:t>Testimonial 2</w:t>
      </w:r>
    </w:p>
    <w:tbl>
      <w:tblPr>
        <w:tblStyle w:val="TableGrid"/>
        <w:tblW w:w="0" w:type="auto"/>
        <w:tblLook w:val="04A0" w:firstRow="1" w:lastRow="0" w:firstColumn="1" w:lastColumn="0" w:noHBand="0" w:noVBand="1"/>
      </w:tblPr>
      <w:tblGrid>
        <w:gridCol w:w="9350"/>
      </w:tblGrid>
      <w:tr w:rsidR="00CF2B14" w14:paraId="3834226F" w14:textId="77777777" w:rsidTr="00346F79">
        <w:trPr>
          <w:trHeight w:val="2222"/>
        </w:trPr>
        <w:tc>
          <w:tcPr>
            <w:tcW w:w="9350" w:type="dxa"/>
          </w:tcPr>
          <w:p w14:paraId="1B30BFA0" w14:textId="77777777" w:rsidR="00CF2B14" w:rsidRDefault="00CF2B14" w:rsidP="00346F79">
            <w:pPr>
              <w:spacing w:after="192"/>
              <w:rPr>
                <w:rStyle w:val="Strong"/>
                <w:b w:val="0"/>
                <w:bCs w:val="0"/>
                <w:sz w:val="36"/>
              </w:rPr>
            </w:pPr>
          </w:p>
        </w:tc>
      </w:tr>
    </w:tbl>
    <w:p w14:paraId="4319D6D6" w14:textId="77777777" w:rsidR="00CF2B14" w:rsidRDefault="00CF2B14" w:rsidP="00CF2B14">
      <w:pPr>
        <w:spacing w:after="192"/>
        <w:rPr>
          <w:rStyle w:val="Strong"/>
          <w:rFonts w:eastAsia="Times New Roman"/>
          <w:bCs w:val="0"/>
          <w:caps/>
          <w:color w:val="365F91"/>
          <w:spacing w:val="10"/>
          <w:kern w:val="28"/>
          <w:sz w:val="36"/>
          <w:szCs w:val="36"/>
        </w:rPr>
      </w:pPr>
      <w:r>
        <w:rPr>
          <w:rStyle w:val="Strong"/>
          <w:sz w:val="36"/>
        </w:rPr>
        <w:br w:type="page"/>
      </w:r>
    </w:p>
    <w:p w14:paraId="4019D8A1" w14:textId="77777777" w:rsidR="00CF2B14" w:rsidRPr="00E5705B" w:rsidRDefault="00CF2B14" w:rsidP="00CF2B14">
      <w:pPr>
        <w:pStyle w:val="Heading1"/>
        <w:spacing w:after="192"/>
      </w:pPr>
      <w:bookmarkStart w:id="101" w:name="_Toc520285731"/>
      <w:bookmarkStart w:id="102" w:name="_Toc520729681"/>
      <w:r>
        <w:lastRenderedPageBreak/>
        <w:t xml:space="preserve">Module 6 - </w:t>
      </w:r>
      <w:bookmarkStart w:id="103" w:name="_Hlk520716019"/>
      <w:r w:rsidRPr="00E5705B">
        <w:t>What Are One-Time Offers and How Do They Work?</w:t>
      </w:r>
      <w:bookmarkEnd w:id="101"/>
      <w:bookmarkEnd w:id="102"/>
      <w:bookmarkEnd w:id="103"/>
    </w:p>
    <w:p w14:paraId="5C803832" w14:textId="00913C3E" w:rsidR="00CF2B14" w:rsidRPr="0047661C" w:rsidRDefault="00CF2B14" w:rsidP="00CF2B14">
      <w:pPr>
        <w:spacing w:after="192"/>
        <w:rPr>
          <w:rFonts w:eastAsia="MS PGothic" w:cs="Tahoma"/>
        </w:rPr>
      </w:pPr>
      <w:r w:rsidRPr="0047661C">
        <w:rPr>
          <w:rFonts w:eastAsia="MS PGothic" w:cs="Tahoma"/>
        </w:rPr>
        <w:t xml:space="preserve">Brainstorm different one-time offers and identify one you can use in your funnel. Use the </w:t>
      </w:r>
      <w:r w:rsidRPr="0047661C">
        <w:rPr>
          <w:rFonts w:eastAsia="MS PGothic" w:cs="Tahoma"/>
          <w:b/>
        </w:rPr>
        <w:t>Opt-In and Product Offers Brainstorming Worksheet</w:t>
      </w:r>
      <w:r>
        <w:rPr>
          <w:rFonts w:eastAsia="MS PGothic" w:cs="Tahoma"/>
          <w:b/>
        </w:rPr>
        <w:t xml:space="preserve"> below</w:t>
      </w:r>
      <w:r w:rsidRPr="0047661C">
        <w:rPr>
          <w:rFonts w:eastAsia="MS PGothic" w:cs="Tahoma"/>
        </w:rPr>
        <w:t xml:space="preserve"> to take notes. </w:t>
      </w:r>
    </w:p>
    <w:p w14:paraId="19F3EE61" w14:textId="387481D8" w:rsidR="00CF2B14" w:rsidRPr="00CF2B14" w:rsidRDefault="00CF2B14" w:rsidP="00CF2B14">
      <w:pPr>
        <w:spacing w:after="192"/>
        <w:rPr>
          <w:rStyle w:val="Strong"/>
          <w:b w:val="0"/>
          <w:sz w:val="22"/>
          <w:szCs w:val="22"/>
        </w:rPr>
      </w:pPr>
      <w:r>
        <w:rPr>
          <w:rStyle w:val="Strong"/>
        </w:rPr>
        <w:t>Types of Specials</w:t>
      </w:r>
      <w:r w:rsidRPr="00CF2B14">
        <w:rPr>
          <w:rStyle w:val="Strong"/>
          <w:b w:val="0"/>
          <w:sz w:val="22"/>
          <w:szCs w:val="22"/>
        </w:rPr>
        <w:t>:</w:t>
      </w:r>
      <w:r w:rsidRPr="00CF2B14">
        <w:rPr>
          <w:rStyle w:val="Strong"/>
          <w:b w:val="0"/>
          <w:i/>
          <w:color w:val="767171" w:themeColor="background2" w:themeShade="80"/>
          <w:sz w:val="22"/>
          <w:szCs w:val="22"/>
        </w:rPr>
        <w:t>(e.g., bundle of products, introductory price, one month free, bonus for people that buy now, bonus for people that buy through my affiliate link)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F2B14" w:rsidRPr="00902D5E" w14:paraId="078A2FA8" w14:textId="77777777" w:rsidTr="00346F79">
        <w:trPr>
          <w:trHeight w:val="1447"/>
        </w:trPr>
        <w:tc>
          <w:tcPr>
            <w:tcW w:w="9576" w:type="dxa"/>
            <w:shd w:val="clear" w:color="auto" w:fill="auto"/>
          </w:tcPr>
          <w:p w14:paraId="3E0CAE5E" w14:textId="77777777" w:rsidR="00CF2B14" w:rsidRPr="00902D5E" w:rsidRDefault="00CF2B14" w:rsidP="00346F79">
            <w:pPr>
              <w:spacing w:after="192"/>
              <w:rPr>
                <w:rStyle w:val="Strong"/>
              </w:rPr>
            </w:pPr>
          </w:p>
        </w:tc>
      </w:tr>
    </w:tbl>
    <w:p w14:paraId="5B52FBE6" w14:textId="77777777" w:rsidR="00CF2B14" w:rsidRPr="0080315F" w:rsidRDefault="00CF2B14" w:rsidP="00CF2B14">
      <w:pPr>
        <w:spacing w:after="192"/>
        <w:rPr>
          <w:rStyle w:val="Strong"/>
        </w:rPr>
      </w:pPr>
    </w:p>
    <w:p w14:paraId="1996856B" w14:textId="77777777" w:rsidR="00CF2B14" w:rsidRPr="0080315F" w:rsidRDefault="00CF2B14" w:rsidP="00CF2B14">
      <w:pPr>
        <w:spacing w:after="192"/>
        <w:rPr>
          <w:rStyle w:val="Strong"/>
        </w:rPr>
      </w:pPr>
      <w:r w:rsidRPr="0080315F">
        <w:rPr>
          <w:rStyle w:val="Strong"/>
        </w:rPr>
        <w:t>Your own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F2B14" w:rsidRPr="00902D5E" w14:paraId="2A92A3DA" w14:textId="77777777" w:rsidTr="00346F79">
        <w:trPr>
          <w:trHeight w:val="2020"/>
        </w:trPr>
        <w:tc>
          <w:tcPr>
            <w:tcW w:w="9576" w:type="dxa"/>
            <w:shd w:val="clear" w:color="auto" w:fill="auto"/>
          </w:tcPr>
          <w:p w14:paraId="3E890BB3" w14:textId="77777777" w:rsidR="00CF2B14" w:rsidRPr="00902D5E" w:rsidRDefault="00CF2B14" w:rsidP="00346F79">
            <w:pPr>
              <w:spacing w:after="192"/>
              <w:rPr>
                <w:rStyle w:val="Strong"/>
              </w:rPr>
            </w:pPr>
          </w:p>
        </w:tc>
      </w:tr>
    </w:tbl>
    <w:p w14:paraId="56A4A328" w14:textId="77777777" w:rsidR="00CF2B14" w:rsidRPr="0080315F" w:rsidRDefault="00CF2B14" w:rsidP="00CF2B14">
      <w:pPr>
        <w:spacing w:after="192"/>
        <w:rPr>
          <w:rStyle w:val="Strong"/>
        </w:rPr>
      </w:pPr>
    </w:p>
    <w:p w14:paraId="051421E2" w14:textId="77777777" w:rsidR="00CF2B14" w:rsidRPr="0080315F" w:rsidRDefault="00CF2B14" w:rsidP="00CF2B14">
      <w:pPr>
        <w:spacing w:after="192"/>
        <w:rPr>
          <w:rStyle w:val="Strong"/>
        </w:rPr>
      </w:pPr>
      <w:r w:rsidRPr="0080315F">
        <w:rPr>
          <w:rStyle w:val="Strong"/>
        </w:rPr>
        <w:t>Affiliate partner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F2B14" w:rsidRPr="00902D5E" w14:paraId="5ABEEC75" w14:textId="77777777" w:rsidTr="00CF2B14">
        <w:trPr>
          <w:trHeight w:val="2303"/>
        </w:trPr>
        <w:tc>
          <w:tcPr>
            <w:tcW w:w="9350" w:type="dxa"/>
            <w:shd w:val="clear" w:color="auto" w:fill="auto"/>
          </w:tcPr>
          <w:p w14:paraId="7064813D" w14:textId="77777777" w:rsidR="00CF2B14" w:rsidRPr="00902D5E" w:rsidRDefault="00CF2B14" w:rsidP="00346F79">
            <w:pPr>
              <w:spacing w:after="192"/>
              <w:rPr>
                <w:rStyle w:val="Strong"/>
              </w:rPr>
            </w:pPr>
          </w:p>
        </w:tc>
      </w:tr>
    </w:tbl>
    <w:p w14:paraId="476FB530" w14:textId="77777777" w:rsidR="00CF2B14" w:rsidRPr="007027D7" w:rsidRDefault="00CF2B14" w:rsidP="00CF2B14">
      <w:pPr>
        <w:spacing w:after="192"/>
        <w:rPr>
          <w:b/>
          <w:bCs/>
        </w:rPr>
      </w:pPr>
      <w:r w:rsidRPr="00C84E70">
        <w:rPr>
          <w:b/>
        </w:rPr>
        <w:lastRenderedPageBreak/>
        <w:t>Write down the offers you will add to your funnel below and where it will appear.</w:t>
      </w:r>
      <w:r>
        <w:t xml:space="preserve"> NOTE: You do not have to have any additional offers right now, but it helps to start thinking about what you can add in the future.</w:t>
      </w:r>
    </w:p>
    <w:p w14:paraId="2386C17D" w14:textId="77777777" w:rsidR="00CF2B14" w:rsidRDefault="00CF2B14" w:rsidP="00CF2B14">
      <w:pPr>
        <w:spacing w:after="192"/>
        <w:rPr>
          <w:b/>
        </w:rPr>
      </w:pPr>
      <w:r w:rsidRPr="00C84E70">
        <w:rPr>
          <w:b/>
        </w:rPr>
        <w:t xml:space="preserve">Offer 1: </w:t>
      </w:r>
    </w:p>
    <w:tbl>
      <w:tblPr>
        <w:tblStyle w:val="TableGrid"/>
        <w:tblW w:w="0" w:type="auto"/>
        <w:tblLook w:val="04A0" w:firstRow="1" w:lastRow="0" w:firstColumn="1" w:lastColumn="0" w:noHBand="0" w:noVBand="1"/>
      </w:tblPr>
      <w:tblGrid>
        <w:gridCol w:w="9350"/>
      </w:tblGrid>
      <w:tr w:rsidR="00CF2B14" w14:paraId="03D8CB5E" w14:textId="77777777" w:rsidTr="00346F79">
        <w:tc>
          <w:tcPr>
            <w:tcW w:w="9350" w:type="dxa"/>
          </w:tcPr>
          <w:p w14:paraId="03B9A417" w14:textId="77777777" w:rsidR="00CF2B14" w:rsidRDefault="00CF2B14" w:rsidP="00346F79">
            <w:pPr>
              <w:spacing w:after="192"/>
              <w:rPr>
                <w:b/>
              </w:rPr>
            </w:pPr>
          </w:p>
        </w:tc>
      </w:tr>
    </w:tbl>
    <w:p w14:paraId="2EFE93CA" w14:textId="3FAB66B7" w:rsidR="00CF2B14" w:rsidRDefault="00CF2B14" w:rsidP="00CF2B14">
      <w:pPr>
        <w:spacing w:after="192"/>
      </w:pPr>
      <w:r>
        <w:br/>
        <w:t>Where it will appear:</w:t>
      </w:r>
    </w:p>
    <w:tbl>
      <w:tblPr>
        <w:tblStyle w:val="TableGrid"/>
        <w:tblW w:w="0" w:type="auto"/>
        <w:tblLook w:val="04A0" w:firstRow="1" w:lastRow="0" w:firstColumn="1" w:lastColumn="0" w:noHBand="0" w:noVBand="1"/>
      </w:tblPr>
      <w:tblGrid>
        <w:gridCol w:w="9350"/>
      </w:tblGrid>
      <w:tr w:rsidR="00CF2B14" w14:paraId="64E79435" w14:textId="77777777" w:rsidTr="00CF2B14">
        <w:trPr>
          <w:trHeight w:val="1111"/>
        </w:trPr>
        <w:tc>
          <w:tcPr>
            <w:tcW w:w="9350" w:type="dxa"/>
          </w:tcPr>
          <w:p w14:paraId="77788086" w14:textId="77777777" w:rsidR="00CF2B14" w:rsidRDefault="00CF2B14" w:rsidP="00346F79">
            <w:pPr>
              <w:spacing w:after="192"/>
            </w:pPr>
          </w:p>
        </w:tc>
      </w:tr>
    </w:tbl>
    <w:p w14:paraId="232D9517" w14:textId="77777777" w:rsidR="00CF2B14" w:rsidRDefault="00CF2B14" w:rsidP="00CF2B14">
      <w:pPr>
        <w:spacing w:after="192"/>
        <w:rPr>
          <w:b/>
        </w:rPr>
      </w:pPr>
      <w:r>
        <w:rPr>
          <w:b/>
        </w:rPr>
        <w:br/>
        <w:t>Offer 2</w:t>
      </w:r>
      <w:r w:rsidRPr="00C84E70">
        <w:rPr>
          <w:b/>
        </w:rPr>
        <w:t xml:space="preserve">: </w:t>
      </w:r>
    </w:p>
    <w:tbl>
      <w:tblPr>
        <w:tblStyle w:val="TableGrid"/>
        <w:tblW w:w="0" w:type="auto"/>
        <w:tblLook w:val="04A0" w:firstRow="1" w:lastRow="0" w:firstColumn="1" w:lastColumn="0" w:noHBand="0" w:noVBand="1"/>
      </w:tblPr>
      <w:tblGrid>
        <w:gridCol w:w="9350"/>
      </w:tblGrid>
      <w:tr w:rsidR="00CF2B14" w14:paraId="4827B5F8" w14:textId="77777777" w:rsidTr="00346F79">
        <w:tc>
          <w:tcPr>
            <w:tcW w:w="9350" w:type="dxa"/>
          </w:tcPr>
          <w:p w14:paraId="26BD530C" w14:textId="77777777" w:rsidR="00CF2B14" w:rsidRDefault="00CF2B14" w:rsidP="00346F79">
            <w:pPr>
              <w:spacing w:after="192"/>
              <w:rPr>
                <w:b/>
              </w:rPr>
            </w:pPr>
          </w:p>
        </w:tc>
      </w:tr>
    </w:tbl>
    <w:p w14:paraId="367CD74B" w14:textId="2D905E23" w:rsidR="00CF2B14" w:rsidRDefault="00CF2B14" w:rsidP="00CF2B14">
      <w:pPr>
        <w:spacing w:after="192"/>
      </w:pPr>
      <w:r>
        <w:br/>
        <w:t>Where it will appear:</w:t>
      </w:r>
    </w:p>
    <w:tbl>
      <w:tblPr>
        <w:tblStyle w:val="TableGrid"/>
        <w:tblW w:w="0" w:type="auto"/>
        <w:tblLook w:val="04A0" w:firstRow="1" w:lastRow="0" w:firstColumn="1" w:lastColumn="0" w:noHBand="0" w:noVBand="1"/>
      </w:tblPr>
      <w:tblGrid>
        <w:gridCol w:w="9350"/>
      </w:tblGrid>
      <w:tr w:rsidR="00CF2B14" w14:paraId="5DE3F6BD" w14:textId="77777777" w:rsidTr="00CF2B14">
        <w:trPr>
          <w:trHeight w:val="1245"/>
        </w:trPr>
        <w:tc>
          <w:tcPr>
            <w:tcW w:w="9350" w:type="dxa"/>
          </w:tcPr>
          <w:p w14:paraId="6E5C16CF" w14:textId="77777777" w:rsidR="00CF2B14" w:rsidRDefault="00CF2B14" w:rsidP="00346F79">
            <w:pPr>
              <w:spacing w:after="192"/>
            </w:pPr>
          </w:p>
        </w:tc>
      </w:tr>
    </w:tbl>
    <w:p w14:paraId="0D7D8E19" w14:textId="77777777" w:rsidR="00CF2B14" w:rsidRDefault="00CF2B14" w:rsidP="00CF2B14">
      <w:pPr>
        <w:spacing w:after="192"/>
        <w:rPr>
          <w:b/>
        </w:rPr>
      </w:pPr>
      <w:r>
        <w:br/>
      </w:r>
      <w:r>
        <w:rPr>
          <w:b/>
        </w:rPr>
        <w:t>Offer 3</w:t>
      </w:r>
      <w:r w:rsidRPr="00C84E70">
        <w:rPr>
          <w:b/>
        </w:rPr>
        <w:t xml:space="preserve">: </w:t>
      </w:r>
    </w:p>
    <w:tbl>
      <w:tblPr>
        <w:tblStyle w:val="TableGrid"/>
        <w:tblW w:w="0" w:type="auto"/>
        <w:tblLook w:val="04A0" w:firstRow="1" w:lastRow="0" w:firstColumn="1" w:lastColumn="0" w:noHBand="0" w:noVBand="1"/>
      </w:tblPr>
      <w:tblGrid>
        <w:gridCol w:w="9350"/>
      </w:tblGrid>
      <w:tr w:rsidR="00CF2B14" w14:paraId="1F5AA621" w14:textId="77777777" w:rsidTr="00346F79">
        <w:tc>
          <w:tcPr>
            <w:tcW w:w="9350" w:type="dxa"/>
          </w:tcPr>
          <w:p w14:paraId="24C11BF7" w14:textId="77777777" w:rsidR="00CF2B14" w:rsidRDefault="00CF2B14" w:rsidP="00346F79">
            <w:pPr>
              <w:spacing w:after="192"/>
              <w:rPr>
                <w:b/>
              </w:rPr>
            </w:pPr>
          </w:p>
        </w:tc>
      </w:tr>
    </w:tbl>
    <w:p w14:paraId="73A3F9D5" w14:textId="16782E86" w:rsidR="00CF2B14" w:rsidRDefault="00CF2B14" w:rsidP="00CF2B14">
      <w:pPr>
        <w:spacing w:after="192"/>
      </w:pPr>
      <w:r>
        <w:br/>
        <w:t>Where it will appear:</w:t>
      </w:r>
    </w:p>
    <w:tbl>
      <w:tblPr>
        <w:tblStyle w:val="TableGrid"/>
        <w:tblW w:w="0" w:type="auto"/>
        <w:tblLook w:val="04A0" w:firstRow="1" w:lastRow="0" w:firstColumn="1" w:lastColumn="0" w:noHBand="0" w:noVBand="1"/>
      </w:tblPr>
      <w:tblGrid>
        <w:gridCol w:w="9350"/>
      </w:tblGrid>
      <w:tr w:rsidR="00CF2B14" w14:paraId="4277B917" w14:textId="77777777" w:rsidTr="00CF2B14">
        <w:trPr>
          <w:trHeight w:val="1124"/>
        </w:trPr>
        <w:tc>
          <w:tcPr>
            <w:tcW w:w="9350" w:type="dxa"/>
          </w:tcPr>
          <w:p w14:paraId="74B442E8" w14:textId="77777777" w:rsidR="00CF2B14" w:rsidRDefault="00CF2B14" w:rsidP="00346F79">
            <w:pPr>
              <w:spacing w:after="192"/>
            </w:pPr>
          </w:p>
        </w:tc>
      </w:tr>
    </w:tbl>
    <w:p w14:paraId="69822289" w14:textId="77777777" w:rsidR="00CF2B14" w:rsidRDefault="00CF2B14" w:rsidP="00CF2B14">
      <w:pPr>
        <w:spacing w:after="192"/>
        <w:rPr>
          <w:rStyle w:val="Strong"/>
        </w:rPr>
      </w:pPr>
    </w:p>
    <w:p w14:paraId="35AA1141" w14:textId="77777777" w:rsidR="00CF2B14" w:rsidRPr="006A6464" w:rsidRDefault="00CF2B14" w:rsidP="00CF2B14">
      <w:pPr>
        <w:pStyle w:val="Heading1"/>
        <w:spacing w:after="192"/>
      </w:pPr>
      <w:bookmarkStart w:id="104" w:name="_Toc520285732"/>
      <w:bookmarkStart w:id="105" w:name="_Toc520729682"/>
      <w:r>
        <w:lastRenderedPageBreak/>
        <w:t xml:space="preserve">Module 7 - </w:t>
      </w:r>
      <w:r w:rsidRPr="006A6464">
        <w:t>Email Follow-ups</w:t>
      </w:r>
      <w:r>
        <w:t>:</w:t>
      </w:r>
      <w:r w:rsidRPr="006A6464">
        <w:t xml:space="preserve"> What to Send Your List</w:t>
      </w:r>
      <w:bookmarkEnd w:id="104"/>
      <w:bookmarkEnd w:id="105"/>
    </w:p>
    <w:p w14:paraId="0B2933BC" w14:textId="56EE7FBE" w:rsidR="00CF2B14" w:rsidRDefault="00CF2B14" w:rsidP="003D7667">
      <w:pPr>
        <w:spacing w:after="192"/>
        <w:rPr>
          <w:rFonts w:eastAsia="MS PGothic" w:cs="Tahoma"/>
        </w:rPr>
      </w:pPr>
      <w:r w:rsidRPr="0047661C">
        <w:rPr>
          <w:rFonts w:eastAsia="MS PGothic" w:cs="Tahoma"/>
        </w:rPr>
        <w:t xml:space="preserve">Use the </w:t>
      </w:r>
      <w:r>
        <w:rPr>
          <w:rFonts w:eastAsia="MS PGothic" w:cs="Tahoma"/>
        </w:rPr>
        <w:t>Email Planning Spreadsheet</w:t>
      </w:r>
      <w:r w:rsidRPr="0047661C">
        <w:rPr>
          <w:rFonts w:eastAsia="MS PGothic" w:cs="Tahoma"/>
        </w:rPr>
        <w:t xml:space="preserve"> or another tool to pl</w:t>
      </w:r>
      <w:r>
        <w:rPr>
          <w:rFonts w:eastAsia="MS PGothic" w:cs="Tahoma"/>
        </w:rPr>
        <w:t>an out the topics for at least 7</w:t>
      </w:r>
      <w:r w:rsidRPr="0047661C">
        <w:rPr>
          <w:rFonts w:eastAsia="MS PGothic" w:cs="Tahoma"/>
        </w:rPr>
        <w:t xml:space="preserve"> emails in your follow-up series. </w:t>
      </w:r>
    </w:p>
    <w:tbl>
      <w:tblPr>
        <w:tblStyle w:val="TableGrid"/>
        <w:tblW w:w="0" w:type="auto"/>
        <w:tblLook w:val="04A0" w:firstRow="1" w:lastRow="0" w:firstColumn="1" w:lastColumn="0" w:noHBand="0" w:noVBand="1"/>
      </w:tblPr>
      <w:tblGrid>
        <w:gridCol w:w="9350"/>
      </w:tblGrid>
      <w:tr w:rsidR="003D7667" w14:paraId="1776465F" w14:textId="77777777" w:rsidTr="003D7667">
        <w:tc>
          <w:tcPr>
            <w:tcW w:w="9350" w:type="dxa"/>
          </w:tcPr>
          <w:p w14:paraId="4BAF199C" w14:textId="6D8F7AFC" w:rsidR="003D7667" w:rsidRPr="0080315F" w:rsidRDefault="003D7667" w:rsidP="003D7667">
            <w:pPr>
              <w:spacing w:after="192"/>
              <w:rPr>
                <w:rFonts w:eastAsia="MS PGothic" w:cs="Tahoma"/>
                <w:b/>
              </w:rPr>
            </w:pPr>
            <w:r w:rsidRPr="0080315F">
              <w:rPr>
                <w:rFonts w:eastAsia="MS PGothic" w:cs="Tahoma"/>
                <w:b/>
              </w:rPr>
              <w:t>Topics &amp; Offers:</w:t>
            </w:r>
          </w:p>
        </w:tc>
      </w:tr>
      <w:tr w:rsidR="003D7667" w14:paraId="6E9B3B11" w14:textId="77777777" w:rsidTr="003D7667">
        <w:trPr>
          <w:trHeight w:val="569"/>
        </w:trPr>
        <w:tc>
          <w:tcPr>
            <w:tcW w:w="9350" w:type="dxa"/>
          </w:tcPr>
          <w:p w14:paraId="2F76760A" w14:textId="4EB37B11" w:rsidR="003D7667" w:rsidRPr="003D7667" w:rsidRDefault="003D7667" w:rsidP="003D7667">
            <w:pPr>
              <w:pStyle w:val="ListParagraph"/>
              <w:numPr>
                <w:ilvl w:val="0"/>
                <w:numId w:val="39"/>
              </w:numPr>
              <w:spacing w:after="192"/>
              <w:rPr>
                <w:rFonts w:eastAsia="MS PGothic" w:cs="Tahoma"/>
                <w:b/>
                <w:i/>
              </w:rPr>
            </w:pPr>
            <w:r w:rsidRPr="003D7667">
              <w:rPr>
                <w:rStyle w:val="Strong"/>
                <w:b w:val="0"/>
                <w:i/>
                <w:color w:val="767171" w:themeColor="background2" w:themeShade="80"/>
              </w:rPr>
              <w:t>Welcome plus link to download page</w:t>
            </w:r>
          </w:p>
        </w:tc>
      </w:tr>
      <w:tr w:rsidR="003D7667" w14:paraId="33224AC8" w14:textId="77777777" w:rsidTr="003D7667">
        <w:trPr>
          <w:trHeight w:val="569"/>
        </w:trPr>
        <w:tc>
          <w:tcPr>
            <w:tcW w:w="9350" w:type="dxa"/>
          </w:tcPr>
          <w:p w14:paraId="5435E86C" w14:textId="733802A6" w:rsidR="003D7667" w:rsidRPr="003D7667" w:rsidRDefault="003D7667" w:rsidP="003D7667">
            <w:pPr>
              <w:pStyle w:val="ListParagraph"/>
              <w:numPr>
                <w:ilvl w:val="0"/>
                <w:numId w:val="39"/>
              </w:numPr>
              <w:spacing w:after="192"/>
              <w:rPr>
                <w:rFonts w:eastAsia="MS PGothic" w:cs="Tahoma"/>
              </w:rPr>
            </w:pPr>
          </w:p>
        </w:tc>
      </w:tr>
      <w:tr w:rsidR="003D7667" w14:paraId="7EB37CF9" w14:textId="77777777" w:rsidTr="003D7667">
        <w:trPr>
          <w:trHeight w:val="569"/>
        </w:trPr>
        <w:tc>
          <w:tcPr>
            <w:tcW w:w="9350" w:type="dxa"/>
          </w:tcPr>
          <w:p w14:paraId="459BA270" w14:textId="3EC9765F" w:rsidR="003D7667" w:rsidRPr="003D7667" w:rsidRDefault="003D7667" w:rsidP="003D7667">
            <w:pPr>
              <w:pStyle w:val="ListParagraph"/>
              <w:numPr>
                <w:ilvl w:val="0"/>
                <w:numId w:val="39"/>
              </w:numPr>
              <w:spacing w:after="192"/>
              <w:rPr>
                <w:rFonts w:eastAsia="MS PGothic" w:cs="Tahoma"/>
              </w:rPr>
            </w:pPr>
          </w:p>
        </w:tc>
      </w:tr>
      <w:tr w:rsidR="003D7667" w14:paraId="75107936" w14:textId="77777777" w:rsidTr="003D7667">
        <w:trPr>
          <w:trHeight w:val="569"/>
        </w:trPr>
        <w:tc>
          <w:tcPr>
            <w:tcW w:w="9350" w:type="dxa"/>
          </w:tcPr>
          <w:p w14:paraId="46CE57F0" w14:textId="5CF0DAD2" w:rsidR="003D7667" w:rsidRPr="003D7667" w:rsidRDefault="003D7667" w:rsidP="003D7667">
            <w:pPr>
              <w:pStyle w:val="ListParagraph"/>
              <w:numPr>
                <w:ilvl w:val="0"/>
                <w:numId w:val="39"/>
              </w:numPr>
              <w:spacing w:after="192"/>
              <w:rPr>
                <w:rFonts w:eastAsia="MS PGothic" w:cs="Tahoma"/>
              </w:rPr>
            </w:pPr>
          </w:p>
        </w:tc>
      </w:tr>
      <w:tr w:rsidR="003D7667" w14:paraId="6C1C5646" w14:textId="77777777" w:rsidTr="003D7667">
        <w:trPr>
          <w:trHeight w:val="569"/>
        </w:trPr>
        <w:tc>
          <w:tcPr>
            <w:tcW w:w="9350" w:type="dxa"/>
          </w:tcPr>
          <w:p w14:paraId="14070375" w14:textId="081DE7C4" w:rsidR="003D7667" w:rsidRPr="003D7667" w:rsidRDefault="003D7667" w:rsidP="003D7667">
            <w:pPr>
              <w:pStyle w:val="ListParagraph"/>
              <w:numPr>
                <w:ilvl w:val="0"/>
                <w:numId w:val="39"/>
              </w:numPr>
              <w:spacing w:after="192"/>
              <w:rPr>
                <w:rFonts w:eastAsia="MS PGothic" w:cs="Tahoma"/>
              </w:rPr>
            </w:pPr>
          </w:p>
        </w:tc>
      </w:tr>
      <w:tr w:rsidR="003D7667" w14:paraId="65B43649" w14:textId="77777777" w:rsidTr="003D7667">
        <w:trPr>
          <w:trHeight w:val="569"/>
        </w:trPr>
        <w:tc>
          <w:tcPr>
            <w:tcW w:w="9350" w:type="dxa"/>
          </w:tcPr>
          <w:p w14:paraId="1626B32B" w14:textId="5DB6D2ED" w:rsidR="003D7667" w:rsidRPr="003D7667" w:rsidRDefault="003D7667" w:rsidP="003D7667">
            <w:pPr>
              <w:pStyle w:val="ListParagraph"/>
              <w:numPr>
                <w:ilvl w:val="0"/>
                <w:numId w:val="39"/>
              </w:numPr>
              <w:spacing w:after="192"/>
              <w:rPr>
                <w:rFonts w:eastAsia="MS PGothic" w:cs="Tahoma"/>
              </w:rPr>
            </w:pPr>
          </w:p>
        </w:tc>
      </w:tr>
      <w:tr w:rsidR="003D7667" w14:paraId="2DE8E2A2" w14:textId="77777777" w:rsidTr="003D7667">
        <w:trPr>
          <w:trHeight w:val="569"/>
        </w:trPr>
        <w:tc>
          <w:tcPr>
            <w:tcW w:w="9350" w:type="dxa"/>
          </w:tcPr>
          <w:p w14:paraId="4D937B2A" w14:textId="2E039723" w:rsidR="003D7667" w:rsidRPr="003D7667" w:rsidRDefault="003D7667" w:rsidP="003D7667">
            <w:pPr>
              <w:pStyle w:val="ListParagraph"/>
              <w:numPr>
                <w:ilvl w:val="0"/>
                <w:numId w:val="39"/>
              </w:numPr>
              <w:spacing w:after="192"/>
              <w:rPr>
                <w:rFonts w:eastAsia="MS PGothic" w:cs="Tahoma"/>
              </w:rPr>
            </w:pPr>
          </w:p>
        </w:tc>
      </w:tr>
      <w:tr w:rsidR="003D7667" w14:paraId="1702D65E" w14:textId="77777777" w:rsidTr="003D7667">
        <w:trPr>
          <w:trHeight w:val="569"/>
        </w:trPr>
        <w:tc>
          <w:tcPr>
            <w:tcW w:w="9350" w:type="dxa"/>
          </w:tcPr>
          <w:p w14:paraId="63FDB482" w14:textId="77777777" w:rsidR="003D7667" w:rsidRPr="003D7667" w:rsidRDefault="003D7667" w:rsidP="003D7667">
            <w:pPr>
              <w:pStyle w:val="ListParagraph"/>
              <w:numPr>
                <w:ilvl w:val="0"/>
                <w:numId w:val="39"/>
              </w:numPr>
              <w:spacing w:after="192"/>
              <w:rPr>
                <w:rFonts w:eastAsia="MS PGothic" w:cs="Tahoma"/>
              </w:rPr>
            </w:pPr>
          </w:p>
        </w:tc>
      </w:tr>
      <w:tr w:rsidR="003D7667" w14:paraId="4FFB674C" w14:textId="77777777" w:rsidTr="003D7667">
        <w:trPr>
          <w:trHeight w:val="569"/>
        </w:trPr>
        <w:tc>
          <w:tcPr>
            <w:tcW w:w="9350" w:type="dxa"/>
          </w:tcPr>
          <w:p w14:paraId="5987F629" w14:textId="77777777" w:rsidR="003D7667" w:rsidRPr="003D7667" w:rsidRDefault="003D7667" w:rsidP="003D7667">
            <w:pPr>
              <w:pStyle w:val="ListParagraph"/>
              <w:numPr>
                <w:ilvl w:val="0"/>
                <w:numId w:val="39"/>
              </w:numPr>
              <w:spacing w:after="192"/>
              <w:rPr>
                <w:rFonts w:eastAsia="MS PGothic" w:cs="Tahoma"/>
              </w:rPr>
            </w:pPr>
          </w:p>
        </w:tc>
      </w:tr>
      <w:tr w:rsidR="003D7667" w14:paraId="4861A037" w14:textId="77777777" w:rsidTr="003D7667">
        <w:trPr>
          <w:trHeight w:val="569"/>
        </w:trPr>
        <w:tc>
          <w:tcPr>
            <w:tcW w:w="9350" w:type="dxa"/>
          </w:tcPr>
          <w:p w14:paraId="3FD42379" w14:textId="77777777" w:rsidR="003D7667" w:rsidRPr="003D7667" w:rsidRDefault="003D7667" w:rsidP="003D7667">
            <w:pPr>
              <w:pStyle w:val="ListParagraph"/>
              <w:numPr>
                <w:ilvl w:val="0"/>
                <w:numId w:val="39"/>
              </w:numPr>
              <w:spacing w:after="192"/>
              <w:rPr>
                <w:rFonts w:eastAsia="MS PGothic" w:cs="Tahoma"/>
              </w:rPr>
            </w:pPr>
          </w:p>
        </w:tc>
      </w:tr>
    </w:tbl>
    <w:tbl>
      <w:tblPr>
        <w:tblpPr w:leftFromText="180" w:rightFromText="180" w:vertAnchor="text" w:horzAnchor="margin" w:tblpY="5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D7667" w:rsidRPr="00902D5E" w14:paraId="11C69418" w14:textId="77777777" w:rsidTr="003D7667">
        <w:trPr>
          <w:trHeight w:val="2111"/>
        </w:trPr>
        <w:tc>
          <w:tcPr>
            <w:tcW w:w="9350" w:type="dxa"/>
            <w:shd w:val="clear" w:color="auto" w:fill="auto"/>
          </w:tcPr>
          <w:p w14:paraId="0EEC13F7" w14:textId="06A26A89" w:rsidR="003D7667" w:rsidRPr="003D7667" w:rsidRDefault="003D7667" w:rsidP="003D7667">
            <w:pPr>
              <w:pStyle w:val="Instructionssub-head"/>
              <w:spacing w:after="192"/>
              <w:rPr>
                <w:rStyle w:val="Strong"/>
                <w:rFonts w:eastAsia="Verdana Bold"/>
              </w:rPr>
            </w:pPr>
            <w:r w:rsidRPr="003D7667">
              <w:rPr>
                <w:rStyle w:val="Strong"/>
                <w:rFonts w:eastAsia="Verdana Bold"/>
                <w:b w:val="0"/>
                <w:bCs w:val="0"/>
                <w:color w:val="767171" w:themeColor="background2" w:themeShade="80"/>
                <w:sz w:val="22"/>
                <w:szCs w:val="22"/>
              </w:rPr>
              <w:t xml:space="preserve"> (For example, make Opt-In Offer </w:t>
            </w:r>
            <w:proofErr w:type="spellStart"/>
            <w:r w:rsidRPr="003D7667">
              <w:rPr>
                <w:rStyle w:val="Strong"/>
                <w:rFonts w:eastAsia="Verdana Bold"/>
                <w:b w:val="0"/>
                <w:bCs w:val="0"/>
                <w:color w:val="767171" w:themeColor="background2" w:themeShade="80"/>
                <w:sz w:val="22"/>
                <w:szCs w:val="22"/>
              </w:rPr>
              <w:t>rebrandable</w:t>
            </w:r>
            <w:proofErr w:type="spellEnd"/>
            <w:r w:rsidRPr="003D7667">
              <w:rPr>
                <w:rStyle w:val="Strong"/>
                <w:rFonts w:eastAsia="Verdana Bold"/>
                <w:b w:val="0"/>
                <w:bCs w:val="0"/>
                <w:color w:val="767171" w:themeColor="background2" w:themeShade="80"/>
                <w:sz w:val="22"/>
                <w:szCs w:val="22"/>
              </w:rPr>
              <w:t xml:space="preserve"> for affiliate, write additional emails and promotional material for affiliates, contact potential affiliates and joint-venture partners to promote funnel, create webinars for promoting funnel, etc.)</w:t>
            </w:r>
          </w:p>
        </w:tc>
      </w:tr>
    </w:tbl>
    <w:p w14:paraId="2892596A" w14:textId="24410E5B" w:rsidR="003D7667" w:rsidRPr="003D7667" w:rsidRDefault="003D7667" w:rsidP="003D7667">
      <w:pPr>
        <w:pStyle w:val="ModernHeading2"/>
        <w:rPr>
          <w:rFonts w:eastAsia="Verdana Bold"/>
        </w:rPr>
      </w:pPr>
      <w:r>
        <w:rPr>
          <w:rStyle w:val="Strong"/>
          <w:rFonts w:eastAsia="Verdana Bold"/>
          <w:b w:val="0"/>
          <w:bCs w:val="0"/>
        </w:rPr>
        <w:t>A</w:t>
      </w:r>
      <w:r w:rsidRPr="003D7667">
        <w:rPr>
          <w:rStyle w:val="Strong"/>
          <w:rFonts w:eastAsia="Verdana Bold"/>
          <w:b w:val="0"/>
          <w:bCs w:val="0"/>
        </w:rPr>
        <w:t>dditional tasks</w:t>
      </w:r>
    </w:p>
    <w:p w14:paraId="68CF6CDD" w14:textId="38376DE7" w:rsidR="000C39B0" w:rsidRPr="000C39B0" w:rsidRDefault="000C39B0" w:rsidP="000C39B0">
      <w:pPr>
        <w:pStyle w:val="Heading1"/>
        <w:spacing w:after="192"/>
        <w:rPr>
          <w:rStyle w:val="Strong"/>
          <w:b/>
          <w:bCs/>
        </w:rPr>
      </w:pPr>
      <w:bookmarkStart w:id="106" w:name="_Toc270927547"/>
      <w:bookmarkStart w:id="107" w:name="_Toc520285733"/>
      <w:bookmarkStart w:id="108" w:name="_Toc520729683"/>
      <w:r>
        <w:lastRenderedPageBreak/>
        <w:t xml:space="preserve">Module 8 - </w:t>
      </w:r>
      <w:r w:rsidRPr="006A7D2D">
        <w:t>What Products Should You Promote in Your Follow-ups?</w:t>
      </w:r>
      <w:bookmarkEnd w:id="106"/>
      <w:bookmarkEnd w:id="107"/>
      <w:bookmarkEnd w:id="108"/>
    </w:p>
    <w:p w14:paraId="519E0A42" w14:textId="699DE10C" w:rsidR="003D7667" w:rsidRPr="003D7667" w:rsidRDefault="003D7667" w:rsidP="003D7667">
      <w:pPr>
        <w:pStyle w:val="ModernHeading2"/>
        <w:rPr>
          <w:rStyle w:val="Strong"/>
          <w:rFonts w:eastAsia="Verdana Bold"/>
          <w:b w:val="0"/>
          <w:bCs w:val="0"/>
        </w:rPr>
      </w:pPr>
      <w:r w:rsidRPr="003D7667">
        <w:rPr>
          <w:rStyle w:val="Strong"/>
          <w:rFonts w:eastAsia="Verdana Bold"/>
          <w:b w:val="0"/>
          <w:bCs w:val="0"/>
        </w:rPr>
        <w:t>Brainstorm different offers you can make in follow-up emails or as future higher-ticket upsells.</w:t>
      </w:r>
    </w:p>
    <w:p w14:paraId="0A9FDA61" w14:textId="6C310686" w:rsidR="003D7667" w:rsidRPr="003D7667" w:rsidRDefault="003D7667" w:rsidP="003D7667">
      <w:pPr>
        <w:pStyle w:val="ModernHeading2"/>
        <w:rPr>
          <w:rStyle w:val="Strong"/>
          <w:rFonts w:eastAsia="Verdana Bold"/>
          <w:b w:val="0"/>
          <w:bCs w:val="0"/>
        </w:rPr>
      </w:pPr>
      <w:r w:rsidRPr="003D7667">
        <w:rPr>
          <w:rStyle w:val="Strong"/>
          <w:rFonts w:eastAsia="Verdana Bold"/>
          <w:b w:val="0"/>
          <w:bCs w:val="0"/>
        </w:rPr>
        <w:t>Related Products:(What products can you offer that are related to your opt-in offer and main product?)</w:t>
      </w:r>
    </w:p>
    <w:p w14:paraId="31897143" w14:textId="77777777" w:rsidR="003D7667" w:rsidRPr="0080315F" w:rsidRDefault="003D7667" w:rsidP="003D7667">
      <w:pPr>
        <w:spacing w:after="192"/>
        <w:rPr>
          <w:rStyle w:val="Strong"/>
        </w:rPr>
      </w:pPr>
      <w:r w:rsidRPr="0080315F">
        <w:rPr>
          <w:rStyle w:val="Strong"/>
        </w:rPr>
        <w:t>Your own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D7667" w:rsidRPr="00902D5E" w14:paraId="045CA5D8" w14:textId="77777777" w:rsidTr="000C39B0">
        <w:trPr>
          <w:trHeight w:val="1136"/>
        </w:trPr>
        <w:tc>
          <w:tcPr>
            <w:tcW w:w="9576" w:type="dxa"/>
            <w:shd w:val="clear" w:color="auto" w:fill="auto"/>
          </w:tcPr>
          <w:p w14:paraId="00CAEFC2" w14:textId="77777777" w:rsidR="003D7667" w:rsidRPr="00902D5E" w:rsidRDefault="003D7667" w:rsidP="00346F79">
            <w:pPr>
              <w:spacing w:after="192"/>
              <w:rPr>
                <w:rStyle w:val="Strong"/>
                <w:b w:val="0"/>
              </w:rPr>
            </w:pPr>
          </w:p>
        </w:tc>
      </w:tr>
    </w:tbl>
    <w:p w14:paraId="18CFF925" w14:textId="2FD43925" w:rsidR="003D7667" w:rsidRPr="0080315F" w:rsidRDefault="003D7667" w:rsidP="003D7667">
      <w:pPr>
        <w:spacing w:after="192"/>
        <w:rPr>
          <w:rStyle w:val="Strong"/>
        </w:rPr>
      </w:pPr>
      <w:r w:rsidRPr="0080315F">
        <w:rPr>
          <w:rStyle w:val="Strong"/>
        </w:rPr>
        <w:br/>
        <w:t>Current affiliate partners: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D7667" w:rsidRPr="00902D5E" w14:paraId="765FEACB" w14:textId="77777777" w:rsidTr="000C39B0">
        <w:trPr>
          <w:trHeight w:val="1107"/>
        </w:trPr>
        <w:tc>
          <w:tcPr>
            <w:tcW w:w="9576" w:type="dxa"/>
            <w:shd w:val="clear" w:color="auto" w:fill="auto"/>
          </w:tcPr>
          <w:p w14:paraId="7D95C97E" w14:textId="77777777" w:rsidR="003D7667" w:rsidRPr="00902D5E" w:rsidRDefault="003D7667" w:rsidP="00346F79">
            <w:pPr>
              <w:spacing w:after="192"/>
              <w:rPr>
                <w:rStyle w:val="Strong"/>
                <w:b w:val="0"/>
              </w:rPr>
            </w:pPr>
          </w:p>
        </w:tc>
      </w:tr>
    </w:tbl>
    <w:p w14:paraId="433A5167" w14:textId="7BA0FAA8" w:rsidR="003D7667" w:rsidRPr="0080315F" w:rsidRDefault="003D7667" w:rsidP="003D7667">
      <w:pPr>
        <w:spacing w:after="192"/>
        <w:rPr>
          <w:rStyle w:val="Strong"/>
        </w:rPr>
      </w:pPr>
      <w:r w:rsidRPr="0080315F">
        <w:rPr>
          <w:rStyle w:val="Strong"/>
        </w:rPr>
        <w:br/>
        <w:t>Your colleagues in your industry: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D7667" w:rsidRPr="00902D5E" w14:paraId="6DB868E9" w14:textId="77777777" w:rsidTr="000C39B0">
        <w:trPr>
          <w:trHeight w:val="1108"/>
        </w:trPr>
        <w:tc>
          <w:tcPr>
            <w:tcW w:w="9576" w:type="dxa"/>
            <w:shd w:val="clear" w:color="auto" w:fill="auto"/>
          </w:tcPr>
          <w:p w14:paraId="2F51BC7A" w14:textId="77777777" w:rsidR="003D7667" w:rsidRPr="00902D5E" w:rsidRDefault="003D7667" w:rsidP="00346F79">
            <w:pPr>
              <w:spacing w:after="192"/>
              <w:rPr>
                <w:rStyle w:val="Strong"/>
                <w:b w:val="0"/>
              </w:rPr>
            </w:pPr>
          </w:p>
        </w:tc>
      </w:tr>
    </w:tbl>
    <w:p w14:paraId="7B4D5BB7" w14:textId="69BD0467" w:rsidR="003D7667" w:rsidRPr="0080315F" w:rsidRDefault="003D7667" w:rsidP="003D7667">
      <w:pPr>
        <w:spacing w:after="192"/>
        <w:rPr>
          <w:rStyle w:val="Strong"/>
        </w:rPr>
      </w:pPr>
      <w:r>
        <w:rPr>
          <w:rStyle w:val="Strong"/>
        </w:rPr>
        <w:br/>
      </w:r>
      <w:r w:rsidRPr="0080315F">
        <w:rPr>
          <w:rStyle w:val="Strong"/>
        </w:rPr>
        <w:t>Tools and Services You Already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D7667" w:rsidRPr="00902D5E" w14:paraId="49DDD97E" w14:textId="77777777" w:rsidTr="000C39B0">
        <w:trPr>
          <w:trHeight w:val="1093"/>
        </w:trPr>
        <w:tc>
          <w:tcPr>
            <w:tcW w:w="9576" w:type="dxa"/>
            <w:shd w:val="clear" w:color="auto" w:fill="auto"/>
          </w:tcPr>
          <w:p w14:paraId="61C47C35" w14:textId="77777777" w:rsidR="003D7667" w:rsidRPr="00902D5E" w:rsidRDefault="003D7667" w:rsidP="00346F79">
            <w:pPr>
              <w:spacing w:after="192"/>
              <w:rPr>
                <w:rStyle w:val="Strong"/>
                <w:b w:val="0"/>
              </w:rPr>
            </w:pPr>
          </w:p>
        </w:tc>
      </w:tr>
    </w:tbl>
    <w:p w14:paraId="7D976779" w14:textId="77777777" w:rsidR="000C39B0" w:rsidRDefault="000C39B0" w:rsidP="003D7667">
      <w:pPr>
        <w:spacing w:after="192"/>
        <w:rPr>
          <w:rStyle w:val="Strong"/>
        </w:rPr>
      </w:pPr>
    </w:p>
    <w:p w14:paraId="5EED8140" w14:textId="3BF9EA1E" w:rsidR="003D7667" w:rsidRPr="0080315F" w:rsidRDefault="003D7667" w:rsidP="003D7667">
      <w:pPr>
        <w:spacing w:after="192"/>
        <w:rPr>
          <w:rStyle w:val="Strong"/>
        </w:rPr>
      </w:pPr>
      <w:proofErr w:type="spellStart"/>
      <w:r w:rsidRPr="0080315F">
        <w:rPr>
          <w:rStyle w:val="Strong"/>
        </w:rPr>
        <w:lastRenderedPageBreak/>
        <w:t>Clickbank</w:t>
      </w:r>
      <w:proofErr w:type="spellEnd"/>
      <w:r w:rsidRPr="0080315F">
        <w:rPr>
          <w:rStyle w:val="Strong"/>
        </w:rPr>
        <w:t xml:space="preserve"> and other affiliate networks:</w:t>
      </w:r>
    </w:p>
    <w:tbl>
      <w:tblPr>
        <w:tblW w:w="9466"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6"/>
      </w:tblGrid>
      <w:tr w:rsidR="003D7667" w:rsidRPr="00902D5E" w14:paraId="69DF358E" w14:textId="77777777" w:rsidTr="000C39B0">
        <w:trPr>
          <w:trHeight w:val="1391"/>
        </w:trPr>
        <w:tc>
          <w:tcPr>
            <w:tcW w:w="9466" w:type="dxa"/>
            <w:shd w:val="clear" w:color="auto" w:fill="auto"/>
          </w:tcPr>
          <w:p w14:paraId="58846338" w14:textId="77777777" w:rsidR="003D7667" w:rsidRPr="00902D5E" w:rsidRDefault="003D7667" w:rsidP="00346F79">
            <w:pPr>
              <w:spacing w:after="192"/>
              <w:rPr>
                <w:rStyle w:val="Strong"/>
              </w:rPr>
            </w:pPr>
          </w:p>
        </w:tc>
      </w:tr>
    </w:tbl>
    <w:p w14:paraId="6944537B" w14:textId="77777777" w:rsidR="003D7667" w:rsidRDefault="003D7667" w:rsidP="003D7667">
      <w:pPr>
        <w:spacing w:after="192"/>
        <w:rPr>
          <w:rStyle w:val="Strong"/>
        </w:rPr>
      </w:pPr>
    </w:p>
    <w:p w14:paraId="00CA133C" w14:textId="715B70C1" w:rsidR="003D7667" w:rsidRPr="003D7667" w:rsidRDefault="003D7667" w:rsidP="003D7667">
      <w:pPr>
        <w:spacing w:after="192"/>
        <w:rPr>
          <w:rStyle w:val="Strong"/>
          <w:i/>
          <w:color w:val="767171" w:themeColor="background2" w:themeShade="80"/>
        </w:rPr>
      </w:pPr>
      <w:r w:rsidRPr="0080315F">
        <w:rPr>
          <w:rStyle w:val="Strong"/>
        </w:rPr>
        <w:t>High-Ticket Upsells</w:t>
      </w:r>
      <w:r w:rsidRPr="0080315F">
        <w:rPr>
          <w:rStyle w:val="Strong"/>
          <w:b w:val="0"/>
        </w:rPr>
        <w:t>:</w:t>
      </w:r>
      <w:r>
        <w:rPr>
          <w:rStyle w:val="Strong"/>
        </w:rPr>
        <w:t xml:space="preserve"> </w:t>
      </w:r>
      <w:r w:rsidRPr="003D7667">
        <w:rPr>
          <w:rStyle w:val="Strong"/>
          <w:b w:val="0"/>
          <w:bCs w:val="0"/>
          <w:i/>
          <w:color w:val="767171" w:themeColor="background2" w:themeShade="80"/>
          <w:sz w:val="22"/>
          <w:szCs w:val="22"/>
        </w:rPr>
        <w:t>(What are some potential high-ticket products or services you can offer later in the sales funnel or in the future? Examples include membership sites, private coaching ‘vacations’, combination self-study and live training sessions, larger product bundles,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D7667" w:rsidRPr="00902D5E" w14:paraId="2478D7EB" w14:textId="77777777" w:rsidTr="00346F79">
        <w:trPr>
          <w:trHeight w:val="2497"/>
        </w:trPr>
        <w:tc>
          <w:tcPr>
            <w:tcW w:w="9576" w:type="dxa"/>
            <w:shd w:val="clear" w:color="auto" w:fill="auto"/>
          </w:tcPr>
          <w:p w14:paraId="63508E88" w14:textId="77777777" w:rsidR="003D7667" w:rsidRPr="00902D5E" w:rsidRDefault="003D7667" w:rsidP="00346F79">
            <w:pPr>
              <w:spacing w:after="192"/>
              <w:rPr>
                <w:rStyle w:val="Strong"/>
              </w:rPr>
            </w:pPr>
          </w:p>
        </w:tc>
      </w:tr>
    </w:tbl>
    <w:p w14:paraId="4B000F83" w14:textId="77777777" w:rsidR="003D7667" w:rsidRDefault="003D7667" w:rsidP="003D7667">
      <w:pPr>
        <w:spacing w:after="192"/>
        <w:rPr>
          <w:rStyle w:val="Strong"/>
        </w:rPr>
      </w:pPr>
    </w:p>
    <w:p w14:paraId="5C5FF6D2" w14:textId="77777777" w:rsidR="003D7667" w:rsidRPr="00986FAA" w:rsidRDefault="003D7667" w:rsidP="003D7667">
      <w:pPr>
        <w:spacing w:after="192" w:line="240" w:lineRule="auto"/>
      </w:pPr>
      <w:r w:rsidRPr="00986FAA">
        <w:t>Now go back to your Email Series Planning spreadsheet and revise your follow-up plan to include your additional offers.</w:t>
      </w:r>
    </w:p>
    <w:p w14:paraId="688CB525" w14:textId="77777777" w:rsidR="003D7667" w:rsidRDefault="003D7667" w:rsidP="003D7667">
      <w:pPr>
        <w:spacing w:after="192" w:line="240" w:lineRule="auto"/>
        <w:rPr>
          <w:b/>
        </w:rPr>
      </w:pPr>
    </w:p>
    <w:p w14:paraId="790E4AFE" w14:textId="77777777" w:rsidR="003D7667" w:rsidRDefault="003D7667" w:rsidP="003D7667">
      <w:pPr>
        <w:spacing w:after="192" w:line="240" w:lineRule="auto"/>
        <w:rPr>
          <w:b/>
        </w:rPr>
      </w:pPr>
    </w:p>
    <w:p w14:paraId="345FEA76" w14:textId="77777777" w:rsidR="003D7667" w:rsidRDefault="003D7667" w:rsidP="003D7667">
      <w:pPr>
        <w:spacing w:after="192" w:line="240" w:lineRule="auto"/>
        <w:rPr>
          <w:b/>
        </w:rPr>
      </w:pPr>
    </w:p>
    <w:p w14:paraId="5EB271D4" w14:textId="77777777" w:rsidR="003D7667" w:rsidRDefault="003D7667" w:rsidP="003D7667">
      <w:pPr>
        <w:spacing w:after="192" w:line="240" w:lineRule="auto"/>
        <w:rPr>
          <w:b/>
        </w:rPr>
      </w:pPr>
    </w:p>
    <w:p w14:paraId="7EC5BE5C" w14:textId="77777777" w:rsidR="003D7667" w:rsidRDefault="003D7667" w:rsidP="003D7667">
      <w:pPr>
        <w:spacing w:after="192" w:line="240" w:lineRule="auto"/>
        <w:rPr>
          <w:b/>
        </w:rPr>
      </w:pPr>
    </w:p>
    <w:p w14:paraId="0324C24A" w14:textId="77777777" w:rsidR="003D7667" w:rsidRDefault="003D7667" w:rsidP="003D7667">
      <w:pPr>
        <w:spacing w:after="192" w:line="240" w:lineRule="auto"/>
        <w:rPr>
          <w:b/>
        </w:rPr>
      </w:pPr>
    </w:p>
    <w:p w14:paraId="59777D0B" w14:textId="0AC71344" w:rsidR="003D7667" w:rsidRDefault="003D7667" w:rsidP="003D7667">
      <w:pPr>
        <w:spacing w:after="192"/>
        <w:rPr>
          <w:rFonts w:eastAsia="MS PGothic" w:cs="Tahoma"/>
        </w:rPr>
      </w:pPr>
    </w:p>
    <w:p w14:paraId="123ADF30" w14:textId="7790F2DA" w:rsidR="003D7667" w:rsidRDefault="003D7667" w:rsidP="003D7667">
      <w:pPr>
        <w:spacing w:after="192"/>
        <w:rPr>
          <w:rFonts w:eastAsia="MS PGothic" w:cs="Tahoma"/>
        </w:rPr>
      </w:pPr>
    </w:p>
    <w:p w14:paraId="0EC17ACD" w14:textId="21BBAB5A" w:rsidR="003D7667" w:rsidRDefault="00C001C2" w:rsidP="00C001C2">
      <w:pPr>
        <w:pStyle w:val="Heading1"/>
        <w:spacing w:after="192"/>
        <w:rPr>
          <w:rFonts w:eastAsia="MS PGothic" w:cs="Tahoma"/>
        </w:rPr>
      </w:pPr>
      <w:bookmarkStart w:id="109" w:name="_Toc520729684"/>
      <w:r>
        <w:lastRenderedPageBreak/>
        <w:t xml:space="preserve">Module 9 - </w:t>
      </w:r>
      <w:r w:rsidRPr="006A6464">
        <w:t>Is Your Sales Funnel Working for You?</w:t>
      </w:r>
      <w:bookmarkEnd w:id="109"/>
    </w:p>
    <w:p w14:paraId="5302C1C5" w14:textId="77777777" w:rsidR="003D7667" w:rsidRPr="0047661C" w:rsidRDefault="003D7667" w:rsidP="003D7667">
      <w:pPr>
        <w:spacing w:after="192"/>
        <w:rPr>
          <w:rFonts w:eastAsia="MS PGothic" w:cs="Tahoma"/>
        </w:rPr>
      </w:pPr>
    </w:p>
    <w:p w14:paraId="2B5CB841" w14:textId="3BD8627A" w:rsidR="002A5B47" w:rsidRDefault="002A5B47" w:rsidP="002A5B47">
      <w:pPr>
        <w:pStyle w:val="ListParagraph"/>
        <w:numPr>
          <w:ilvl w:val="0"/>
          <w:numId w:val="42"/>
        </w:numPr>
        <w:spacing w:after="192"/>
        <w:jc w:val="left"/>
        <w:rPr>
          <w:rFonts w:eastAsia="MS PGothic" w:cs="Tahoma"/>
        </w:rPr>
      </w:pPr>
      <w:r w:rsidRPr="006D6D02">
        <w:rPr>
          <w:rFonts w:eastAsia="MS PGothic" w:cs="Tahoma"/>
        </w:rPr>
        <w:t>Identify the elements of your sales funnel that you will be measuring</w:t>
      </w:r>
      <w:r>
        <w:rPr>
          <w:rFonts w:eastAsia="MS PGothic" w:cs="Tahoma"/>
        </w:rPr>
        <w:t>:</w:t>
      </w:r>
      <w:r>
        <w:rPr>
          <w:rFonts w:eastAsia="MS PGothic" w:cs="Tahoma"/>
        </w:rPr>
        <w:br/>
      </w:r>
    </w:p>
    <w:tbl>
      <w:tblPr>
        <w:tblStyle w:val="TableGrid"/>
        <w:tblW w:w="0" w:type="auto"/>
        <w:tblLook w:val="04A0" w:firstRow="1" w:lastRow="0" w:firstColumn="1" w:lastColumn="0" w:noHBand="0" w:noVBand="1"/>
      </w:tblPr>
      <w:tblGrid>
        <w:gridCol w:w="6941"/>
        <w:gridCol w:w="2409"/>
      </w:tblGrid>
      <w:tr w:rsidR="002A5B47" w14:paraId="629DCCA0" w14:textId="77777777" w:rsidTr="002A5B47">
        <w:tc>
          <w:tcPr>
            <w:tcW w:w="6941" w:type="dxa"/>
            <w:vAlign w:val="center"/>
          </w:tcPr>
          <w:p w14:paraId="29E2FB7E" w14:textId="025A449F" w:rsidR="002A5B47" w:rsidRPr="002A5B47" w:rsidRDefault="002A5B47" w:rsidP="002A5B47">
            <w:pPr>
              <w:spacing w:after="192"/>
              <w:jc w:val="center"/>
              <w:rPr>
                <w:rFonts w:eastAsia="MS PGothic" w:cs="Tahoma"/>
                <w:b/>
              </w:rPr>
            </w:pPr>
            <w:r w:rsidRPr="002A5B47">
              <w:rPr>
                <w:rFonts w:eastAsia="MS PGothic" w:cs="Tahoma"/>
                <w:b/>
              </w:rPr>
              <w:t>Elements</w:t>
            </w:r>
          </w:p>
        </w:tc>
        <w:tc>
          <w:tcPr>
            <w:tcW w:w="2409" w:type="dxa"/>
            <w:vAlign w:val="center"/>
          </w:tcPr>
          <w:p w14:paraId="03D6CDB2" w14:textId="30530E4B" w:rsidR="002A5B47" w:rsidRPr="002A5B47" w:rsidRDefault="002A5B47" w:rsidP="002A5B47">
            <w:pPr>
              <w:spacing w:after="192"/>
              <w:jc w:val="center"/>
              <w:rPr>
                <w:rFonts w:eastAsia="MS PGothic" w:cs="Tahoma"/>
                <w:b/>
              </w:rPr>
            </w:pPr>
            <w:r w:rsidRPr="002A5B47">
              <w:rPr>
                <w:rFonts w:eastAsia="MS PGothic" w:cs="Tahoma"/>
                <w:b/>
              </w:rPr>
              <w:t>Check</w:t>
            </w:r>
          </w:p>
        </w:tc>
      </w:tr>
      <w:tr w:rsidR="002A5B47" w14:paraId="16CA4772" w14:textId="77777777" w:rsidTr="002A5B47">
        <w:tc>
          <w:tcPr>
            <w:tcW w:w="6941" w:type="dxa"/>
          </w:tcPr>
          <w:p w14:paraId="5AC00159" w14:textId="7D995BBB" w:rsidR="002A5B47" w:rsidRDefault="002A5B47" w:rsidP="002A5B47">
            <w:pPr>
              <w:spacing w:after="192"/>
              <w:rPr>
                <w:rFonts w:eastAsia="MS PGothic" w:cs="Tahoma"/>
              </w:rPr>
            </w:pPr>
            <w:r>
              <w:rPr>
                <w:rFonts w:eastAsia="MS PGothic" w:cs="Tahoma"/>
              </w:rPr>
              <w:t>Clicks from Traffic Sources</w:t>
            </w:r>
          </w:p>
        </w:tc>
        <w:tc>
          <w:tcPr>
            <w:tcW w:w="2409" w:type="dxa"/>
          </w:tcPr>
          <w:p w14:paraId="13008A67" w14:textId="77777777" w:rsidR="002A5B47" w:rsidRDefault="002A5B47" w:rsidP="002A5B47">
            <w:pPr>
              <w:spacing w:after="192"/>
              <w:rPr>
                <w:rFonts w:eastAsia="MS PGothic" w:cs="Tahoma"/>
              </w:rPr>
            </w:pPr>
          </w:p>
        </w:tc>
      </w:tr>
      <w:tr w:rsidR="002A5B47" w14:paraId="42D522F8" w14:textId="77777777" w:rsidTr="002A5B47">
        <w:tc>
          <w:tcPr>
            <w:tcW w:w="6941" w:type="dxa"/>
          </w:tcPr>
          <w:p w14:paraId="69239277" w14:textId="58D85FB1" w:rsidR="002A5B47" w:rsidRDefault="002A5B47" w:rsidP="002A5B47">
            <w:pPr>
              <w:spacing w:after="192"/>
              <w:rPr>
                <w:rFonts w:eastAsia="MS PGothic" w:cs="Tahoma"/>
              </w:rPr>
            </w:pPr>
            <w:r>
              <w:rPr>
                <w:rFonts w:eastAsia="MS PGothic" w:cs="Tahoma"/>
              </w:rPr>
              <w:t>Opt-In Page Conversions (list signups)</w:t>
            </w:r>
          </w:p>
        </w:tc>
        <w:tc>
          <w:tcPr>
            <w:tcW w:w="2409" w:type="dxa"/>
          </w:tcPr>
          <w:p w14:paraId="14B6C5F6" w14:textId="77777777" w:rsidR="002A5B47" w:rsidRDefault="002A5B47" w:rsidP="002A5B47">
            <w:pPr>
              <w:spacing w:after="192"/>
              <w:rPr>
                <w:rFonts w:eastAsia="MS PGothic" w:cs="Tahoma"/>
              </w:rPr>
            </w:pPr>
          </w:p>
        </w:tc>
      </w:tr>
      <w:tr w:rsidR="002A5B47" w14:paraId="5D4857DC" w14:textId="77777777" w:rsidTr="002A5B47">
        <w:tc>
          <w:tcPr>
            <w:tcW w:w="6941" w:type="dxa"/>
          </w:tcPr>
          <w:p w14:paraId="05AB4B34" w14:textId="4D328442" w:rsidR="002A5B47" w:rsidRDefault="002A5B47" w:rsidP="002A5B47">
            <w:pPr>
              <w:spacing w:after="192"/>
              <w:rPr>
                <w:rFonts w:eastAsia="MS PGothic" w:cs="Tahoma"/>
              </w:rPr>
            </w:pPr>
            <w:r>
              <w:rPr>
                <w:rFonts w:eastAsia="MS PGothic" w:cs="Tahoma"/>
              </w:rPr>
              <w:t xml:space="preserve">Email Opens </w:t>
            </w:r>
          </w:p>
        </w:tc>
        <w:tc>
          <w:tcPr>
            <w:tcW w:w="2409" w:type="dxa"/>
          </w:tcPr>
          <w:p w14:paraId="1770CBD5" w14:textId="77777777" w:rsidR="002A5B47" w:rsidRDefault="002A5B47" w:rsidP="002A5B47">
            <w:pPr>
              <w:spacing w:after="192"/>
              <w:rPr>
                <w:rFonts w:eastAsia="MS PGothic" w:cs="Tahoma"/>
              </w:rPr>
            </w:pPr>
          </w:p>
        </w:tc>
      </w:tr>
      <w:tr w:rsidR="002A5B47" w14:paraId="499218A8" w14:textId="77777777" w:rsidTr="002A5B47">
        <w:tc>
          <w:tcPr>
            <w:tcW w:w="6941" w:type="dxa"/>
          </w:tcPr>
          <w:p w14:paraId="3B5F7694" w14:textId="054F3BDA" w:rsidR="002A5B47" w:rsidRDefault="002A5B47" w:rsidP="002A5B47">
            <w:pPr>
              <w:spacing w:after="192"/>
              <w:rPr>
                <w:rFonts w:eastAsia="MS PGothic" w:cs="Tahoma"/>
              </w:rPr>
            </w:pPr>
            <w:r>
              <w:rPr>
                <w:rFonts w:eastAsia="MS PGothic" w:cs="Tahoma"/>
              </w:rPr>
              <w:t>Email Link Clicks</w:t>
            </w:r>
          </w:p>
        </w:tc>
        <w:tc>
          <w:tcPr>
            <w:tcW w:w="2409" w:type="dxa"/>
          </w:tcPr>
          <w:p w14:paraId="5854D592" w14:textId="77777777" w:rsidR="002A5B47" w:rsidRDefault="002A5B47" w:rsidP="002A5B47">
            <w:pPr>
              <w:spacing w:after="192"/>
              <w:rPr>
                <w:rFonts w:eastAsia="MS PGothic" w:cs="Tahoma"/>
              </w:rPr>
            </w:pPr>
          </w:p>
        </w:tc>
      </w:tr>
      <w:tr w:rsidR="002A5B47" w14:paraId="64711646" w14:textId="77777777" w:rsidTr="002A5B47">
        <w:tc>
          <w:tcPr>
            <w:tcW w:w="6941" w:type="dxa"/>
          </w:tcPr>
          <w:p w14:paraId="04C8BDFA" w14:textId="49A4DC28" w:rsidR="002A5B47" w:rsidRDefault="002A5B47" w:rsidP="002A5B47">
            <w:pPr>
              <w:spacing w:after="192"/>
              <w:rPr>
                <w:rFonts w:eastAsia="MS PGothic" w:cs="Tahoma"/>
              </w:rPr>
            </w:pPr>
            <w:r>
              <w:rPr>
                <w:rFonts w:eastAsia="MS PGothic" w:cs="Tahoma"/>
              </w:rPr>
              <w:t>Sales Conversions on Different Offers</w:t>
            </w:r>
          </w:p>
        </w:tc>
        <w:tc>
          <w:tcPr>
            <w:tcW w:w="2409" w:type="dxa"/>
          </w:tcPr>
          <w:p w14:paraId="242CC43D" w14:textId="77777777" w:rsidR="002A5B47" w:rsidRDefault="002A5B47" w:rsidP="002A5B47">
            <w:pPr>
              <w:spacing w:after="192"/>
              <w:rPr>
                <w:rFonts w:eastAsia="MS PGothic" w:cs="Tahoma"/>
              </w:rPr>
            </w:pPr>
          </w:p>
        </w:tc>
      </w:tr>
      <w:tr w:rsidR="002A5B47" w14:paraId="2D274A94" w14:textId="77777777" w:rsidTr="002A5B47">
        <w:tc>
          <w:tcPr>
            <w:tcW w:w="6941" w:type="dxa"/>
          </w:tcPr>
          <w:p w14:paraId="61706B85" w14:textId="52D617BC" w:rsidR="002A5B47" w:rsidRDefault="002A5B47" w:rsidP="002A5B47">
            <w:pPr>
              <w:spacing w:after="192"/>
              <w:rPr>
                <w:rFonts w:eastAsia="MS PGothic" w:cs="Tahoma"/>
              </w:rPr>
            </w:pPr>
            <w:r>
              <w:rPr>
                <w:rFonts w:eastAsia="MS PGothic" w:cs="Tahoma"/>
              </w:rPr>
              <w:t>Other:</w:t>
            </w:r>
          </w:p>
        </w:tc>
        <w:tc>
          <w:tcPr>
            <w:tcW w:w="2409" w:type="dxa"/>
          </w:tcPr>
          <w:p w14:paraId="30D9C354" w14:textId="77777777" w:rsidR="002A5B47" w:rsidRDefault="002A5B47" w:rsidP="002A5B47">
            <w:pPr>
              <w:spacing w:after="192"/>
              <w:rPr>
                <w:rFonts w:eastAsia="MS PGothic" w:cs="Tahoma"/>
              </w:rPr>
            </w:pPr>
          </w:p>
        </w:tc>
      </w:tr>
      <w:tr w:rsidR="002A5B47" w14:paraId="1A57223E" w14:textId="77777777" w:rsidTr="002A5B47">
        <w:tc>
          <w:tcPr>
            <w:tcW w:w="6941" w:type="dxa"/>
          </w:tcPr>
          <w:p w14:paraId="2A85E4C5" w14:textId="4FDBB5FF" w:rsidR="002A5B47" w:rsidRDefault="002A5B47" w:rsidP="002A5B47">
            <w:pPr>
              <w:spacing w:after="192"/>
              <w:rPr>
                <w:rFonts w:eastAsia="MS PGothic" w:cs="Tahoma"/>
              </w:rPr>
            </w:pPr>
            <w:r>
              <w:rPr>
                <w:rFonts w:eastAsia="MS PGothic" w:cs="Tahoma"/>
              </w:rPr>
              <w:t>Other:</w:t>
            </w:r>
          </w:p>
        </w:tc>
        <w:tc>
          <w:tcPr>
            <w:tcW w:w="2409" w:type="dxa"/>
          </w:tcPr>
          <w:p w14:paraId="6DA627F0" w14:textId="77777777" w:rsidR="002A5B47" w:rsidRDefault="002A5B47" w:rsidP="002A5B47">
            <w:pPr>
              <w:spacing w:after="192"/>
              <w:rPr>
                <w:rFonts w:eastAsia="MS PGothic" w:cs="Tahoma"/>
              </w:rPr>
            </w:pPr>
          </w:p>
        </w:tc>
      </w:tr>
    </w:tbl>
    <w:p w14:paraId="63CDFEE6" w14:textId="7746AB4C" w:rsidR="002A5B47" w:rsidRDefault="002A5B47" w:rsidP="002A5B47">
      <w:pPr>
        <w:spacing w:after="192"/>
        <w:rPr>
          <w:rFonts w:eastAsia="MS PGothic" w:cs="Tahoma"/>
        </w:rPr>
      </w:pPr>
    </w:p>
    <w:p w14:paraId="6D267FAA" w14:textId="78FC7CBD" w:rsidR="002A5B47" w:rsidRDefault="002A5B47" w:rsidP="002A5B47">
      <w:pPr>
        <w:spacing w:after="192"/>
        <w:rPr>
          <w:rFonts w:eastAsia="MS PGothic" w:cs="Tahoma"/>
        </w:rPr>
      </w:pPr>
    </w:p>
    <w:p w14:paraId="094A52BA" w14:textId="03546AFD" w:rsidR="002A5B47" w:rsidRDefault="002A5B47" w:rsidP="002A5B47">
      <w:pPr>
        <w:spacing w:after="192"/>
        <w:rPr>
          <w:rFonts w:eastAsia="MS PGothic" w:cs="Tahoma"/>
        </w:rPr>
      </w:pPr>
    </w:p>
    <w:p w14:paraId="58990EFA" w14:textId="02E066F7" w:rsidR="002A5B47" w:rsidRDefault="002A5B47" w:rsidP="002A5B47">
      <w:pPr>
        <w:spacing w:after="192"/>
        <w:rPr>
          <w:rFonts w:eastAsia="MS PGothic" w:cs="Tahoma"/>
        </w:rPr>
      </w:pPr>
    </w:p>
    <w:p w14:paraId="75DAC98D" w14:textId="65730C6D" w:rsidR="002A5B47" w:rsidRDefault="002A5B47" w:rsidP="002A5B47">
      <w:pPr>
        <w:spacing w:after="192"/>
        <w:rPr>
          <w:rFonts w:eastAsia="MS PGothic" w:cs="Tahoma"/>
        </w:rPr>
      </w:pPr>
    </w:p>
    <w:p w14:paraId="09B0993A" w14:textId="56F30190" w:rsidR="002A5B47" w:rsidRDefault="002A5B47" w:rsidP="002A5B47">
      <w:pPr>
        <w:spacing w:after="192"/>
        <w:rPr>
          <w:rFonts w:eastAsia="MS PGothic" w:cs="Tahoma"/>
        </w:rPr>
      </w:pPr>
    </w:p>
    <w:p w14:paraId="438FD3B2" w14:textId="7FB91A18" w:rsidR="002A5B47" w:rsidRDefault="002A5B47" w:rsidP="002A5B47">
      <w:pPr>
        <w:spacing w:after="192"/>
        <w:rPr>
          <w:rFonts w:eastAsia="MS PGothic" w:cs="Tahoma"/>
        </w:rPr>
      </w:pPr>
    </w:p>
    <w:p w14:paraId="3778A28D" w14:textId="77777777" w:rsidR="002A5B47" w:rsidRPr="002A5B47" w:rsidRDefault="002A5B47" w:rsidP="002A5B47">
      <w:pPr>
        <w:spacing w:after="192"/>
        <w:rPr>
          <w:rFonts w:eastAsia="MS PGothic" w:cs="Tahoma"/>
        </w:rPr>
      </w:pPr>
    </w:p>
    <w:p w14:paraId="1F155049" w14:textId="4A7A8EEC" w:rsidR="002A5B47" w:rsidRDefault="002A5B47" w:rsidP="002A5B47">
      <w:pPr>
        <w:pStyle w:val="ListParagraph"/>
        <w:numPr>
          <w:ilvl w:val="0"/>
          <w:numId w:val="42"/>
        </w:numPr>
        <w:spacing w:after="192"/>
        <w:jc w:val="left"/>
        <w:rPr>
          <w:rFonts w:eastAsia="MS PGothic" w:cs="Tahoma"/>
        </w:rPr>
      </w:pPr>
      <w:r w:rsidRPr="006D6D02">
        <w:rPr>
          <w:rFonts w:eastAsia="MS PGothic" w:cs="Tahoma"/>
        </w:rPr>
        <w:lastRenderedPageBreak/>
        <w:t xml:space="preserve">What will you measure at each stage of your sales funnel? You can refer to your map of </w:t>
      </w:r>
      <w:r>
        <w:rPr>
          <w:rFonts w:eastAsia="MS PGothic" w:cs="Tahoma"/>
        </w:rPr>
        <w:t>your</w:t>
      </w:r>
      <w:r w:rsidRPr="006D6D02">
        <w:rPr>
          <w:rFonts w:eastAsia="MS PGothic" w:cs="Tahoma"/>
        </w:rPr>
        <w:t xml:space="preserve"> funnel and note the measures next to each component</w:t>
      </w:r>
      <w:r>
        <w:rPr>
          <w:rFonts w:eastAsia="MS PGothic" w:cs="Tahoma"/>
        </w:rPr>
        <w:t xml:space="preserve"> or use the table below</w:t>
      </w:r>
      <w:r w:rsidRPr="006D6D02">
        <w:rPr>
          <w:rFonts w:eastAsia="MS PGothic" w:cs="Tahoma"/>
        </w:rPr>
        <w:t>.</w:t>
      </w:r>
      <w:r>
        <w:rPr>
          <w:rFonts w:eastAsia="MS PGothic" w:cs="Tahoma"/>
        </w:rPr>
        <w:br/>
      </w:r>
    </w:p>
    <w:tbl>
      <w:tblPr>
        <w:tblStyle w:val="TableGrid"/>
        <w:tblW w:w="0" w:type="auto"/>
        <w:tblLook w:val="04A0" w:firstRow="1" w:lastRow="0" w:firstColumn="1" w:lastColumn="0" w:noHBand="0" w:noVBand="1"/>
      </w:tblPr>
      <w:tblGrid>
        <w:gridCol w:w="3256"/>
        <w:gridCol w:w="6094"/>
      </w:tblGrid>
      <w:tr w:rsidR="002A5B47" w:rsidRPr="00813A25" w14:paraId="749CA99D" w14:textId="77777777" w:rsidTr="002A5B47">
        <w:trPr>
          <w:trHeight w:val="485"/>
        </w:trPr>
        <w:tc>
          <w:tcPr>
            <w:tcW w:w="3256" w:type="dxa"/>
            <w:vAlign w:val="center"/>
          </w:tcPr>
          <w:p w14:paraId="4F4436BC" w14:textId="77777777" w:rsidR="002A5B47" w:rsidRPr="00813A25" w:rsidRDefault="002A5B47" w:rsidP="002A5B47">
            <w:pPr>
              <w:spacing w:after="192" w:line="240" w:lineRule="auto"/>
              <w:jc w:val="center"/>
              <w:rPr>
                <w:b/>
              </w:rPr>
            </w:pPr>
            <w:r w:rsidRPr="00813A25">
              <w:rPr>
                <w:b/>
              </w:rPr>
              <w:t>Funnel Stage</w:t>
            </w:r>
          </w:p>
        </w:tc>
        <w:tc>
          <w:tcPr>
            <w:tcW w:w="6094" w:type="dxa"/>
            <w:vAlign w:val="center"/>
          </w:tcPr>
          <w:p w14:paraId="06F4B3A6" w14:textId="77777777" w:rsidR="002A5B47" w:rsidRPr="00813A25" w:rsidRDefault="002A5B47" w:rsidP="002A5B47">
            <w:pPr>
              <w:spacing w:after="192" w:line="240" w:lineRule="auto"/>
              <w:jc w:val="center"/>
              <w:rPr>
                <w:b/>
              </w:rPr>
            </w:pPr>
            <w:r w:rsidRPr="00813A25">
              <w:rPr>
                <w:b/>
              </w:rPr>
              <w:t>Metric</w:t>
            </w:r>
            <w:r>
              <w:rPr>
                <w:b/>
              </w:rPr>
              <w:t>(s)</w:t>
            </w:r>
            <w:r w:rsidRPr="00813A25">
              <w:rPr>
                <w:b/>
              </w:rPr>
              <w:t xml:space="preserve"> to Measure</w:t>
            </w:r>
          </w:p>
        </w:tc>
      </w:tr>
      <w:tr w:rsidR="002A5B47" w14:paraId="760689A7" w14:textId="77777777" w:rsidTr="002A5B47">
        <w:trPr>
          <w:trHeight w:val="907"/>
        </w:trPr>
        <w:tc>
          <w:tcPr>
            <w:tcW w:w="3256" w:type="dxa"/>
            <w:vAlign w:val="center"/>
          </w:tcPr>
          <w:p w14:paraId="3923E2B9" w14:textId="77777777" w:rsidR="002A5B47" w:rsidRDefault="002A5B47" w:rsidP="00346F79">
            <w:pPr>
              <w:spacing w:after="192" w:line="240" w:lineRule="auto"/>
            </w:pPr>
            <w:r>
              <w:t>Traffic Sources:</w:t>
            </w:r>
          </w:p>
        </w:tc>
        <w:tc>
          <w:tcPr>
            <w:tcW w:w="6094" w:type="dxa"/>
            <w:vAlign w:val="center"/>
          </w:tcPr>
          <w:p w14:paraId="30BDA242" w14:textId="77777777" w:rsidR="002A5B47" w:rsidRDefault="002A5B47" w:rsidP="00346F79">
            <w:pPr>
              <w:spacing w:after="192" w:line="240" w:lineRule="auto"/>
            </w:pPr>
          </w:p>
        </w:tc>
      </w:tr>
      <w:tr w:rsidR="002A5B47" w14:paraId="48D8244E" w14:textId="77777777" w:rsidTr="002A5B47">
        <w:trPr>
          <w:trHeight w:val="907"/>
        </w:trPr>
        <w:tc>
          <w:tcPr>
            <w:tcW w:w="3256" w:type="dxa"/>
            <w:vAlign w:val="center"/>
          </w:tcPr>
          <w:p w14:paraId="73DBB70A" w14:textId="77777777" w:rsidR="002A5B47" w:rsidRDefault="002A5B47" w:rsidP="00346F79">
            <w:pPr>
              <w:spacing w:after="192" w:line="240" w:lineRule="auto"/>
            </w:pPr>
            <w:r>
              <w:t>Opt-In Page</w:t>
            </w:r>
          </w:p>
        </w:tc>
        <w:tc>
          <w:tcPr>
            <w:tcW w:w="6094" w:type="dxa"/>
            <w:vAlign w:val="center"/>
          </w:tcPr>
          <w:p w14:paraId="4F09DFB6" w14:textId="77777777" w:rsidR="002A5B47" w:rsidRDefault="002A5B47" w:rsidP="00346F79">
            <w:pPr>
              <w:spacing w:after="192" w:line="240" w:lineRule="auto"/>
            </w:pPr>
          </w:p>
        </w:tc>
      </w:tr>
      <w:tr w:rsidR="002A5B47" w14:paraId="2501F609" w14:textId="77777777" w:rsidTr="002A5B47">
        <w:trPr>
          <w:trHeight w:val="907"/>
        </w:trPr>
        <w:tc>
          <w:tcPr>
            <w:tcW w:w="3256" w:type="dxa"/>
            <w:vAlign w:val="center"/>
          </w:tcPr>
          <w:p w14:paraId="26F5A05A" w14:textId="77777777" w:rsidR="002A5B47" w:rsidRDefault="002A5B47" w:rsidP="00346F79">
            <w:pPr>
              <w:spacing w:after="192" w:line="240" w:lineRule="auto"/>
            </w:pPr>
            <w:r>
              <w:t>One-Time Offer(s):</w:t>
            </w:r>
          </w:p>
        </w:tc>
        <w:tc>
          <w:tcPr>
            <w:tcW w:w="6094" w:type="dxa"/>
            <w:vAlign w:val="center"/>
          </w:tcPr>
          <w:p w14:paraId="38155245" w14:textId="77777777" w:rsidR="002A5B47" w:rsidRDefault="002A5B47" w:rsidP="00346F79">
            <w:pPr>
              <w:spacing w:after="192" w:line="240" w:lineRule="auto"/>
            </w:pPr>
          </w:p>
        </w:tc>
      </w:tr>
      <w:tr w:rsidR="002A5B47" w14:paraId="721404F3" w14:textId="77777777" w:rsidTr="002A5B47">
        <w:trPr>
          <w:trHeight w:val="907"/>
        </w:trPr>
        <w:tc>
          <w:tcPr>
            <w:tcW w:w="3256" w:type="dxa"/>
            <w:vAlign w:val="center"/>
          </w:tcPr>
          <w:p w14:paraId="5748905C" w14:textId="77777777" w:rsidR="002A5B47" w:rsidRDefault="002A5B47" w:rsidP="00346F79">
            <w:pPr>
              <w:spacing w:after="192" w:line="240" w:lineRule="auto"/>
            </w:pPr>
            <w:r>
              <w:t>Emails</w:t>
            </w:r>
          </w:p>
        </w:tc>
        <w:tc>
          <w:tcPr>
            <w:tcW w:w="6094" w:type="dxa"/>
            <w:vAlign w:val="center"/>
          </w:tcPr>
          <w:p w14:paraId="15D6F224" w14:textId="77777777" w:rsidR="002A5B47" w:rsidRDefault="002A5B47" w:rsidP="00346F79">
            <w:pPr>
              <w:spacing w:after="192" w:line="240" w:lineRule="auto"/>
            </w:pPr>
          </w:p>
        </w:tc>
      </w:tr>
      <w:tr w:rsidR="002A5B47" w14:paraId="5F29FE9A" w14:textId="77777777" w:rsidTr="002A5B47">
        <w:trPr>
          <w:trHeight w:val="907"/>
        </w:trPr>
        <w:tc>
          <w:tcPr>
            <w:tcW w:w="3256" w:type="dxa"/>
            <w:vAlign w:val="center"/>
          </w:tcPr>
          <w:p w14:paraId="050ECF20" w14:textId="77777777" w:rsidR="002A5B47" w:rsidRDefault="002A5B47" w:rsidP="00346F79">
            <w:pPr>
              <w:spacing w:after="192" w:line="240" w:lineRule="auto"/>
            </w:pPr>
            <w:r>
              <w:t xml:space="preserve">Offer: </w:t>
            </w:r>
          </w:p>
        </w:tc>
        <w:tc>
          <w:tcPr>
            <w:tcW w:w="6094" w:type="dxa"/>
            <w:vAlign w:val="center"/>
          </w:tcPr>
          <w:p w14:paraId="242CA105" w14:textId="77777777" w:rsidR="002A5B47" w:rsidRDefault="002A5B47" w:rsidP="00346F79">
            <w:pPr>
              <w:spacing w:after="192" w:line="240" w:lineRule="auto"/>
            </w:pPr>
          </w:p>
        </w:tc>
      </w:tr>
      <w:tr w:rsidR="002A5B47" w14:paraId="7D7A5BCA" w14:textId="77777777" w:rsidTr="002A5B47">
        <w:trPr>
          <w:trHeight w:val="907"/>
        </w:trPr>
        <w:tc>
          <w:tcPr>
            <w:tcW w:w="3256" w:type="dxa"/>
            <w:vAlign w:val="center"/>
          </w:tcPr>
          <w:p w14:paraId="69194637" w14:textId="77777777" w:rsidR="002A5B47" w:rsidRDefault="002A5B47" w:rsidP="00346F79">
            <w:pPr>
              <w:spacing w:after="192" w:line="240" w:lineRule="auto"/>
            </w:pPr>
            <w:r>
              <w:t>Offer:</w:t>
            </w:r>
          </w:p>
        </w:tc>
        <w:tc>
          <w:tcPr>
            <w:tcW w:w="6094" w:type="dxa"/>
            <w:vAlign w:val="center"/>
          </w:tcPr>
          <w:p w14:paraId="09A797E1" w14:textId="77777777" w:rsidR="002A5B47" w:rsidRDefault="002A5B47" w:rsidP="00346F79">
            <w:pPr>
              <w:spacing w:after="192" w:line="240" w:lineRule="auto"/>
            </w:pPr>
          </w:p>
        </w:tc>
      </w:tr>
      <w:tr w:rsidR="002A5B47" w14:paraId="79A08CCF" w14:textId="77777777" w:rsidTr="002A5B47">
        <w:trPr>
          <w:trHeight w:val="907"/>
        </w:trPr>
        <w:tc>
          <w:tcPr>
            <w:tcW w:w="3256" w:type="dxa"/>
            <w:vAlign w:val="center"/>
          </w:tcPr>
          <w:p w14:paraId="5A205868" w14:textId="77777777" w:rsidR="002A5B47" w:rsidRDefault="002A5B47" w:rsidP="00346F79">
            <w:pPr>
              <w:spacing w:after="192" w:line="240" w:lineRule="auto"/>
            </w:pPr>
            <w:r>
              <w:t>Offer</w:t>
            </w:r>
          </w:p>
        </w:tc>
        <w:tc>
          <w:tcPr>
            <w:tcW w:w="6094" w:type="dxa"/>
            <w:vAlign w:val="center"/>
          </w:tcPr>
          <w:p w14:paraId="25EC69B8" w14:textId="77777777" w:rsidR="002A5B47" w:rsidRDefault="002A5B47" w:rsidP="00346F79">
            <w:pPr>
              <w:spacing w:after="192" w:line="240" w:lineRule="auto"/>
            </w:pPr>
          </w:p>
        </w:tc>
      </w:tr>
      <w:tr w:rsidR="002A5B47" w14:paraId="19004EB6" w14:textId="77777777" w:rsidTr="002A5B47">
        <w:trPr>
          <w:trHeight w:val="907"/>
        </w:trPr>
        <w:tc>
          <w:tcPr>
            <w:tcW w:w="3256" w:type="dxa"/>
            <w:vAlign w:val="center"/>
          </w:tcPr>
          <w:p w14:paraId="1F46E0A8" w14:textId="77777777" w:rsidR="002A5B47" w:rsidRDefault="002A5B47" w:rsidP="00346F79">
            <w:pPr>
              <w:spacing w:after="192" w:line="240" w:lineRule="auto"/>
            </w:pPr>
            <w:r>
              <w:t>High Ticket Upsell:</w:t>
            </w:r>
          </w:p>
        </w:tc>
        <w:tc>
          <w:tcPr>
            <w:tcW w:w="6094" w:type="dxa"/>
            <w:vAlign w:val="center"/>
          </w:tcPr>
          <w:p w14:paraId="7D253F74" w14:textId="77777777" w:rsidR="002A5B47" w:rsidRDefault="002A5B47" w:rsidP="00346F79">
            <w:pPr>
              <w:spacing w:after="192" w:line="240" w:lineRule="auto"/>
            </w:pPr>
          </w:p>
        </w:tc>
      </w:tr>
    </w:tbl>
    <w:p w14:paraId="093EA1F0" w14:textId="5AC9E241" w:rsidR="002A5B47" w:rsidRDefault="002A5B47" w:rsidP="002A5B47">
      <w:pPr>
        <w:spacing w:after="192"/>
        <w:rPr>
          <w:rFonts w:eastAsia="MS PGothic" w:cs="Tahoma"/>
        </w:rPr>
      </w:pPr>
    </w:p>
    <w:p w14:paraId="0DF9AE62" w14:textId="3EA3A61D" w:rsidR="002A5B47" w:rsidRDefault="002A5B47" w:rsidP="002A5B47">
      <w:pPr>
        <w:spacing w:after="192"/>
        <w:rPr>
          <w:rFonts w:eastAsia="MS PGothic" w:cs="Tahoma"/>
        </w:rPr>
      </w:pPr>
    </w:p>
    <w:p w14:paraId="27288F70" w14:textId="5A137A8D" w:rsidR="002A5B47" w:rsidRDefault="002A5B47" w:rsidP="002A5B47">
      <w:pPr>
        <w:spacing w:after="192"/>
        <w:rPr>
          <w:rFonts w:eastAsia="MS PGothic" w:cs="Tahoma"/>
        </w:rPr>
      </w:pPr>
    </w:p>
    <w:p w14:paraId="6959AAB8" w14:textId="77777777" w:rsidR="002A5B47" w:rsidRPr="002A5B47" w:rsidRDefault="002A5B47" w:rsidP="002A5B47">
      <w:pPr>
        <w:spacing w:after="192"/>
        <w:rPr>
          <w:rFonts w:eastAsia="MS PGothic" w:cs="Tahoma"/>
        </w:rPr>
      </w:pPr>
    </w:p>
    <w:p w14:paraId="52C13923" w14:textId="24F5D2B3" w:rsidR="002A5B47" w:rsidRDefault="002A5B47" w:rsidP="002A5B47">
      <w:pPr>
        <w:pStyle w:val="ListParagraph"/>
        <w:numPr>
          <w:ilvl w:val="0"/>
          <w:numId w:val="42"/>
        </w:numPr>
        <w:spacing w:after="192" w:line="240" w:lineRule="auto"/>
      </w:pPr>
      <w:r w:rsidRPr="00EC2A52">
        <w:lastRenderedPageBreak/>
        <w:t>What tools will you use for those measures, i.e. where will you find the data?</w:t>
      </w:r>
      <w:r>
        <w:t xml:space="preserve"> (Preferably within the sales funnel tools you are using.)</w:t>
      </w:r>
    </w:p>
    <w:tbl>
      <w:tblPr>
        <w:tblStyle w:val="TableGrid"/>
        <w:tblW w:w="0" w:type="auto"/>
        <w:tblLook w:val="04A0" w:firstRow="1" w:lastRow="0" w:firstColumn="1" w:lastColumn="0" w:noHBand="0" w:noVBand="1"/>
      </w:tblPr>
      <w:tblGrid>
        <w:gridCol w:w="9350"/>
      </w:tblGrid>
      <w:tr w:rsidR="002A5B47" w14:paraId="0D4E96B7" w14:textId="77777777" w:rsidTr="002A5B47">
        <w:trPr>
          <w:trHeight w:val="4310"/>
        </w:trPr>
        <w:tc>
          <w:tcPr>
            <w:tcW w:w="9926" w:type="dxa"/>
          </w:tcPr>
          <w:p w14:paraId="59B9C72F" w14:textId="77777777" w:rsidR="002A5B47" w:rsidRDefault="002A5B47" w:rsidP="00346F79">
            <w:pPr>
              <w:spacing w:after="192" w:line="240" w:lineRule="auto"/>
            </w:pPr>
          </w:p>
          <w:p w14:paraId="471B3D40" w14:textId="77777777" w:rsidR="002A5B47" w:rsidRDefault="002A5B47" w:rsidP="00346F79">
            <w:pPr>
              <w:spacing w:after="192" w:line="240" w:lineRule="auto"/>
            </w:pPr>
          </w:p>
          <w:p w14:paraId="7B099EA8" w14:textId="77777777" w:rsidR="002A5B47" w:rsidRDefault="002A5B47" w:rsidP="00346F79">
            <w:pPr>
              <w:spacing w:after="192" w:line="240" w:lineRule="auto"/>
            </w:pPr>
          </w:p>
          <w:p w14:paraId="3B188E24" w14:textId="77777777" w:rsidR="002A5B47" w:rsidRDefault="002A5B47" w:rsidP="00346F79">
            <w:pPr>
              <w:spacing w:after="192" w:line="240" w:lineRule="auto"/>
            </w:pPr>
          </w:p>
          <w:p w14:paraId="3811BF57" w14:textId="77777777" w:rsidR="002A5B47" w:rsidRDefault="002A5B47" w:rsidP="00346F79">
            <w:pPr>
              <w:spacing w:after="192" w:line="240" w:lineRule="auto"/>
            </w:pPr>
          </w:p>
          <w:p w14:paraId="1BE6324B" w14:textId="77777777" w:rsidR="002A5B47" w:rsidRDefault="002A5B47" w:rsidP="00346F79">
            <w:pPr>
              <w:spacing w:after="192" w:line="240" w:lineRule="auto"/>
            </w:pPr>
          </w:p>
          <w:p w14:paraId="692417DF" w14:textId="77777777" w:rsidR="002A5B47" w:rsidRDefault="002A5B47" w:rsidP="00346F79">
            <w:pPr>
              <w:spacing w:after="192" w:line="240" w:lineRule="auto"/>
            </w:pPr>
          </w:p>
          <w:p w14:paraId="4DE96182" w14:textId="77777777" w:rsidR="002A5B47" w:rsidRDefault="002A5B47" w:rsidP="00346F79">
            <w:pPr>
              <w:spacing w:after="192" w:line="240" w:lineRule="auto"/>
            </w:pPr>
          </w:p>
        </w:tc>
      </w:tr>
    </w:tbl>
    <w:p w14:paraId="1AF89FD5" w14:textId="77777777" w:rsidR="002A5B47" w:rsidRDefault="002A5B47" w:rsidP="002A5B47">
      <w:pPr>
        <w:spacing w:after="192" w:line="240" w:lineRule="auto"/>
        <w:ind w:left="720" w:hanging="360"/>
      </w:pPr>
    </w:p>
    <w:p w14:paraId="4F186E71" w14:textId="77777777" w:rsidR="002A5B47" w:rsidRPr="00EC2A52" w:rsidRDefault="002A5B47" w:rsidP="002A5B47">
      <w:pPr>
        <w:pStyle w:val="ListParagraph"/>
        <w:numPr>
          <w:ilvl w:val="0"/>
          <w:numId w:val="42"/>
        </w:numPr>
        <w:spacing w:after="192" w:line="240" w:lineRule="auto"/>
      </w:pPr>
      <w:r w:rsidRPr="00EC2A52">
        <w:t>If you already have a funnel in place, look at those measures and identify places you can improve.</w:t>
      </w:r>
    </w:p>
    <w:tbl>
      <w:tblPr>
        <w:tblStyle w:val="TableGrid"/>
        <w:tblW w:w="0" w:type="auto"/>
        <w:tblLook w:val="04A0" w:firstRow="1" w:lastRow="0" w:firstColumn="1" w:lastColumn="0" w:noHBand="0" w:noVBand="1"/>
      </w:tblPr>
      <w:tblGrid>
        <w:gridCol w:w="9350"/>
      </w:tblGrid>
      <w:tr w:rsidR="002A5B47" w14:paraId="5E2FE1B5" w14:textId="77777777" w:rsidTr="002A5B47">
        <w:trPr>
          <w:trHeight w:val="4545"/>
        </w:trPr>
        <w:tc>
          <w:tcPr>
            <w:tcW w:w="9350" w:type="dxa"/>
          </w:tcPr>
          <w:p w14:paraId="0B1C77E2" w14:textId="77777777" w:rsidR="002A5B47" w:rsidRDefault="002A5B47" w:rsidP="002A5B47">
            <w:pPr>
              <w:spacing w:after="192" w:line="240" w:lineRule="auto"/>
              <w:rPr>
                <w:b/>
              </w:rPr>
            </w:pPr>
          </w:p>
        </w:tc>
      </w:tr>
    </w:tbl>
    <w:p w14:paraId="313C2795" w14:textId="191EB2B1" w:rsidR="002A5B47" w:rsidRPr="002A5B47" w:rsidRDefault="002A5B47" w:rsidP="002A5B47">
      <w:pPr>
        <w:pStyle w:val="Heading1"/>
        <w:spacing w:after="192"/>
        <w:rPr>
          <w:sz w:val="24"/>
          <w:szCs w:val="24"/>
          <w:lang w:val="en-GB" w:eastAsia="en-US"/>
        </w:rPr>
      </w:pPr>
      <w:r w:rsidRPr="002A5B47">
        <w:br w:type="page"/>
      </w:r>
      <w:bookmarkStart w:id="110" w:name="_Toc270927549"/>
      <w:bookmarkStart w:id="111" w:name="_Toc520285735"/>
      <w:bookmarkStart w:id="112" w:name="_Toc520729685"/>
      <w:r>
        <w:lastRenderedPageBreak/>
        <w:t xml:space="preserve">Module 10 - </w:t>
      </w:r>
      <w:r w:rsidRPr="006A7D2D">
        <w:t>The Best Tools for Creating a Sales Funnel</w:t>
      </w:r>
      <w:bookmarkEnd w:id="110"/>
      <w:bookmarkEnd w:id="111"/>
      <w:bookmarkEnd w:id="112"/>
      <w:r>
        <w:rPr>
          <w:lang w:val="en-GB" w:eastAsia="en-US"/>
        </w:rPr>
        <w:t xml:space="preserve"> </w:t>
      </w:r>
      <w:r>
        <w:rPr>
          <w:lang w:val="en-GB" w:eastAsia="en-US"/>
        </w:rPr>
        <w:br/>
      </w:r>
    </w:p>
    <w:p w14:paraId="658BDCEA" w14:textId="091304D7" w:rsidR="002A5B47" w:rsidRDefault="002A5B47" w:rsidP="002A5B47">
      <w:pPr>
        <w:numPr>
          <w:ilvl w:val="0"/>
          <w:numId w:val="43"/>
        </w:numPr>
        <w:spacing w:after="192"/>
        <w:rPr>
          <w:rFonts w:eastAsia="MS PGothic" w:cs="Tahoma"/>
        </w:rPr>
      </w:pPr>
      <w:r w:rsidRPr="0047661C">
        <w:rPr>
          <w:rFonts w:eastAsia="MS PGothic" w:cs="Tahoma"/>
        </w:rPr>
        <w:t xml:space="preserve">What tools are you currently using in your sales funnel? </w:t>
      </w:r>
      <w:r>
        <w:rPr>
          <w:rFonts w:eastAsia="MS PGothic" w:cs="Tahoma"/>
        </w:rPr>
        <w:br/>
      </w:r>
    </w:p>
    <w:p w14:paraId="51DF476D" w14:textId="38048DC3" w:rsidR="002A5B47" w:rsidRPr="0080315F" w:rsidRDefault="002A5B47" w:rsidP="002A5B47">
      <w:pPr>
        <w:spacing w:after="192"/>
        <w:rPr>
          <w:b/>
        </w:rPr>
      </w:pPr>
      <w:r w:rsidRPr="0080315F">
        <w:rPr>
          <w:b/>
        </w:rPr>
        <w:t>Sales Page Tools</w:t>
      </w:r>
      <w:r w:rsidR="0080315F">
        <w:rPr>
          <w:b/>
        </w:rPr>
        <w:t>:</w:t>
      </w:r>
    </w:p>
    <w:tbl>
      <w:tblPr>
        <w:tblStyle w:val="TableGrid"/>
        <w:tblW w:w="0" w:type="auto"/>
        <w:tblLook w:val="04A0" w:firstRow="1" w:lastRow="0" w:firstColumn="1" w:lastColumn="0" w:noHBand="0" w:noVBand="1"/>
      </w:tblPr>
      <w:tblGrid>
        <w:gridCol w:w="9350"/>
      </w:tblGrid>
      <w:tr w:rsidR="002A5B47" w14:paraId="640679DD" w14:textId="77777777" w:rsidTr="002A5B47">
        <w:trPr>
          <w:trHeight w:val="1695"/>
        </w:trPr>
        <w:tc>
          <w:tcPr>
            <w:tcW w:w="9350" w:type="dxa"/>
          </w:tcPr>
          <w:p w14:paraId="7DC40526" w14:textId="77777777" w:rsidR="002A5B47" w:rsidRDefault="002A5B47" w:rsidP="00346F79">
            <w:pPr>
              <w:spacing w:after="192"/>
            </w:pPr>
          </w:p>
        </w:tc>
      </w:tr>
    </w:tbl>
    <w:p w14:paraId="33E01653" w14:textId="77777777" w:rsidR="002A5B47" w:rsidRDefault="002A5B47" w:rsidP="002A5B47">
      <w:pPr>
        <w:spacing w:after="192"/>
        <w:rPr>
          <w:b/>
        </w:rPr>
      </w:pPr>
    </w:p>
    <w:p w14:paraId="677E0540" w14:textId="21BF5353" w:rsidR="002A5B47" w:rsidRPr="0080315F" w:rsidRDefault="002A5B47" w:rsidP="002A5B47">
      <w:pPr>
        <w:spacing w:after="192"/>
        <w:rPr>
          <w:b/>
        </w:rPr>
      </w:pPr>
      <w:r w:rsidRPr="0080315F">
        <w:rPr>
          <w:b/>
        </w:rPr>
        <w:t>Follow-Up Tools (autoresponder)</w:t>
      </w:r>
      <w:r w:rsidR="0080315F">
        <w:rPr>
          <w:b/>
        </w:rPr>
        <w:t>:</w:t>
      </w:r>
    </w:p>
    <w:tbl>
      <w:tblPr>
        <w:tblStyle w:val="TableGrid"/>
        <w:tblW w:w="0" w:type="auto"/>
        <w:tblLook w:val="04A0" w:firstRow="1" w:lastRow="0" w:firstColumn="1" w:lastColumn="0" w:noHBand="0" w:noVBand="1"/>
      </w:tblPr>
      <w:tblGrid>
        <w:gridCol w:w="9350"/>
      </w:tblGrid>
      <w:tr w:rsidR="002A5B47" w14:paraId="4F358BCB" w14:textId="77777777" w:rsidTr="002A5B47">
        <w:trPr>
          <w:trHeight w:val="1763"/>
        </w:trPr>
        <w:tc>
          <w:tcPr>
            <w:tcW w:w="9350" w:type="dxa"/>
          </w:tcPr>
          <w:p w14:paraId="689C4CA7" w14:textId="77777777" w:rsidR="002A5B47" w:rsidRDefault="002A5B47" w:rsidP="00346F79">
            <w:pPr>
              <w:spacing w:after="192"/>
              <w:rPr>
                <w:b/>
              </w:rPr>
            </w:pPr>
          </w:p>
        </w:tc>
      </w:tr>
    </w:tbl>
    <w:p w14:paraId="18065A85" w14:textId="77777777" w:rsidR="002A5B47" w:rsidRDefault="002A5B47" w:rsidP="002A5B47">
      <w:pPr>
        <w:spacing w:after="192"/>
        <w:rPr>
          <w:b/>
        </w:rPr>
      </w:pPr>
    </w:p>
    <w:p w14:paraId="5440BE84" w14:textId="43EC56B1" w:rsidR="002A5B47" w:rsidRPr="0080315F" w:rsidRDefault="002A5B47" w:rsidP="002A5B47">
      <w:pPr>
        <w:spacing w:after="192"/>
        <w:rPr>
          <w:b/>
        </w:rPr>
      </w:pPr>
      <w:r w:rsidRPr="0080315F">
        <w:rPr>
          <w:b/>
        </w:rPr>
        <w:t>Product Sales Tools (</w:t>
      </w:r>
      <w:proofErr w:type="spellStart"/>
      <w:r w:rsidRPr="0080315F">
        <w:rPr>
          <w:b/>
        </w:rPr>
        <w:t>eg</w:t>
      </w:r>
      <w:proofErr w:type="spellEnd"/>
      <w:r w:rsidRPr="0080315F">
        <w:rPr>
          <w:b/>
        </w:rPr>
        <w:t>, shopping cart)</w:t>
      </w:r>
      <w:r w:rsidR="0080315F">
        <w:rPr>
          <w:b/>
        </w:rPr>
        <w:t>:</w:t>
      </w:r>
    </w:p>
    <w:tbl>
      <w:tblPr>
        <w:tblStyle w:val="TableGrid"/>
        <w:tblW w:w="0" w:type="auto"/>
        <w:tblLook w:val="04A0" w:firstRow="1" w:lastRow="0" w:firstColumn="1" w:lastColumn="0" w:noHBand="0" w:noVBand="1"/>
      </w:tblPr>
      <w:tblGrid>
        <w:gridCol w:w="9350"/>
      </w:tblGrid>
      <w:tr w:rsidR="002A5B47" w14:paraId="03742382" w14:textId="77777777" w:rsidTr="002A5B47">
        <w:trPr>
          <w:trHeight w:val="1903"/>
        </w:trPr>
        <w:tc>
          <w:tcPr>
            <w:tcW w:w="9350" w:type="dxa"/>
          </w:tcPr>
          <w:p w14:paraId="52D9AAA3" w14:textId="77777777" w:rsidR="002A5B47" w:rsidRDefault="002A5B47" w:rsidP="00346F79">
            <w:pPr>
              <w:spacing w:after="192"/>
              <w:rPr>
                <w:b/>
              </w:rPr>
            </w:pPr>
          </w:p>
        </w:tc>
      </w:tr>
    </w:tbl>
    <w:p w14:paraId="58D1D216" w14:textId="77777777" w:rsidR="002A5B47" w:rsidRPr="0047661C" w:rsidRDefault="002A5B47" w:rsidP="002A5B47">
      <w:pPr>
        <w:spacing w:after="192"/>
        <w:rPr>
          <w:rFonts w:eastAsia="MS PGothic" w:cs="Tahoma"/>
        </w:rPr>
      </w:pPr>
    </w:p>
    <w:p w14:paraId="41A6F33F" w14:textId="0DE283B4" w:rsidR="002A5B47" w:rsidRDefault="002A5B47" w:rsidP="002A5B47">
      <w:pPr>
        <w:numPr>
          <w:ilvl w:val="0"/>
          <w:numId w:val="43"/>
        </w:numPr>
        <w:spacing w:after="192"/>
        <w:rPr>
          <w:rFonts w:eastAsia="MS PGothic" w:cs="Tahoma"/>
        </w:rPr>
      </w:pPr>
      <w:r w:rsidRPr="0047661C">
        <w:rPr>
          <w:rFonts w:eastAsia="MS PGothic" w:cs="Tahoma"/>
        </w:rPr>
        <w:lastRenderedPageBreak/>
        <w:t>If you’re just starting out, what tools do you need to acquire</w:t>
      </w:r>
      <w:r>
        <w:rPr>
          <w:rFonts w:eastAsia="MS PGothic" w:cs="Tahoma"/>
        </w:rPr>
        <w:t xml:space="preserve"> or want to change</w:t>
      </w:r>
      <w:r w:rsidRPr="0047661C">
        <w:rPr>
          <w:rFonts w:eastAsia="MS PGothic" w:cs="Tahoma"/>
        </w:rPr>
        <w:t xml:space="preserve">? </w:t>
      </w:r>
    </w:p>
    <w:tbl>
      <w:tblPr>
        <w:tblStyle w:val="TableGrid"/>
        <w:tblW w:w="0" w:type="auto"/>
        <w:tblLook w:val="04A0" w:firstRow="1" w:lastRow="0" w:firstColumn="1" w:lastColumn="0" w:noHBand="0" w:noVBand="1"/>
      </w:tblPr>
      <w:tblGrid>
        <w:gridCol w:w="7225"/>
        <w:gridCol w:w="2125"/>
      </w:tblGrid>
      <w:tr w:rsidR="009F5397" w14:paraId="410DBA30" w14:textId="77777777" w:rsidTr="009F5397">
        <w:tc>
          <w:tcPr>
            <w:tcW w:w="7225" w:type="dxa"/>
            <w:vAlign w:val="center"/>
          </w:tcPr>
          <w:p w14:paraId="3CB24F61" w14:textId="52392155" w:rsidR="009F5397" w:rsidRPr="009F5397" w:rsidRDefault="009F5397" w:rsidP="009F5397">
            <w:pPr>
              <w:spacing w:after="192"/>
              <w:jc w:val="center"/>
              <w:rPr>
                <w:rFonts w:eastAsia="MS PGothic" w:cs="Tahoma"/>
                <w:b/>
              </w:rPr>
            </w:pPr>
            <w:r w:rsidRPr="009F5397">
              <w:rPr>
                <w:rFonts w:eastAsia="MS PGothic" w:cs="Tahoma"/>
                <w:b/>
              </w:rPr>
              <w:t>Tools</w:t>
            </w:r>
          </w:p>
        </w:tc>
        <w:tc>
          <w:tcPr>
            <w:tcW w:w="2125" w:type="dxa"/>
            <w:vAlign w:val="center"/>
          </w:tcPr>
          <w:p w14:paraId="1F9C0F90" w14:textId="178E8962" w:rsidR="009F5397" w:rsidRPr="009F5397" w:rsidRDefault="009F5397" w:rsidP="009F5397">
            <w:pPr>
              <w:spacing w:after="192"/>
              <w:jc w:val="center"/>
              <w:rPr>
                <w:rFonts w:eastAsia="MS PGothic" w:cs="Tahoma"/>
                <w:b/>
              </w:rPr>
            </w:pPr>
            <w:r w:rsidRPr="009F5397">
              <w:rPr>
                <w:rFonts w:eastAsia="MS PGothic" w:cs="Tahoma"/>
                <w:b/>
              </w:rPr>
              <w:t>Check</w:t>
            </w:r>
          </w:p>
        </w:tc>
      </w:tr>
      <w:tr w:rsidR="009F5397" w14:paraId="1073782A" w14:textId="77777777" w:rsidTr="009F5397">
        <w:tc>
          <w:tcPr>
            <w:tcW w:w="7225" w:type="dxa"/>
          </w:tcPr>
          <w:p w14:paraId="77FD4B44" w14:textId="3C5838D1" w:rsidR="009F5397" w:rsidRDefault="009F5397" w:rsidP="009F5397">
            <w:pPr>
              <w:spacing w:after="192"/>
              <w:rPr>
                <w:rFonts w:eastAsia="MS PGothic" w:cs="Tahoma"/>
              </w:rPr>
            </w:pPr>
            <w:r>
              <w:rPr>
                <w:rFonts w:eastAsia="MS PGothic" w:cs="Tahoma"/>
              </w:rPr>
              <w:t>Sales Page Tools</w:t>
            </w:r>
          </w:p>
        </w:tc>
        <w:tc>
          <w:tcPr>
            <w:tcW w:w="2125" w:type="dxa"/>
          </w:tcPr>
          <w:p w14:paraId="4B3D79B8" w14:textId="77777777" w:rsidR="009F5397" w:rsidRDefault="009F5397" w:rsidP="009F5397">
            <w:pPr>
              <w:spacing w:after="192"/>
              <w:rPr>
                <w:rFonts w:eastAsia="MS PGothic" w:cs="Tahoma"/>
              </w:rPr>
            </w:pPr>
          </w:p>
        </w:tc>
      </w:tr>
      <w:tr w:rsidR="009F5397" w14:paraId="6169D8D9" w14:textId="77777777" w:rsidTr="009F5397">
        <w:tc>
          <w:tcPr>
            <w:tcW w:w="7225" w:type="dxa"/>
          </w:tcPr>
          <w:p w14:paraId="38D5A173" w14:textId="366C402B" w:rsidR="009F5397" w:rsidRDefault="009F5397" w:rsidP="009F5397">
            <w:pPr>
              <w:spacing w:after="192"/>
              <w:rPr>
                <w:rFonts w:eastAsia="MS PGothic" w:cs="Tahoma"/>
              </w:rPr>
            </w:pPr>
            <w:r>
              <w:rPr>
                <w:rFonts w:eastAsia="MS PGothic" w:cs="Tahoma"/>
              </w:rPr>
              <w:t>Follow-Up Tools (Autoresponder)</w:t>
            </w:r>
          </w:p>
        </w:tc>
        <w:tc>
          <w:tcPr>
            <w:tcW w:w="2125" w:type="dxa"/>
          </w:tcPr>
          <w:p w14:paraId="769F8979" w14:textId="77777777" w:rsidR="009F5397" w:rsidRDefault="009F5397" w:rsidP="009F5397">
            <w:pPr>
              <w:spacing w:after="192"/>
              <w:rPr>
                <w:rFonts w:eastAsia="MS PGothic" w:cs="Tahoma"/>
              </w:rPr>
            </w:pPr>
          </w:p>
        </w:tc>
      </w:tr>
      <w:tr w:rsidR="009F5397" w14:paraId="76B1F0AB" w14:textId="77777777" w:rsidTr="009F5397">
        <w:tc>
          <w:tcPr>
            <w:tcW w:w="7225" w:type="dxa"/>
          </w:tcPr>
          <w:p w14:paraId="34B0DA45" w14:textId="1E4D2BB7" w:rsidR="009F5397" w:rsidRDefault="009F5397" w:rsidP="009F5397">
            <w:pPr>
              <w:spacing w:after="192"/>
              <w:rPr>
                <w:rFonts w:eastAsia="MS PGothic" w:cs="Tahoma"/>
              </w:rPr>
            </w:pPr>
            <w:r>
              <w:rPr>
                <w:rFonts w:eastAsia="MS PGothic" w:cs="Tahoma"/>
              </w:rPr>
              <w:t>Product Sales Tools (</w:t>
            </w:r>
            <w:proofErr w:type="spellStart"/>
            <w:r>
              <w:rPr>
                <w:rFonts w:eastAsia="MS PGothic" w:cs="Tahoma"/>
              </w:rPr>
              <w:t>eg</w:t>
            </w:r>
            <w:proofErr w:type="spellEnd"/>
            <w:r>
              <w:rPr>
                <w:rFonts w:eastAsia="MS PGothic" w:cs="Tahoma"/>
              </w:rPr>
              <w:t>, Shopping Cart)</w:t>
            </w:r>
          </w:p>
        </w:tc>
        <w:tc>
          <w:tcPr>
            <w:tcW w:w="2125" w:type="dxa"/>
          </w:tcPr>
          <w:p w14:paraId="7FB24FF2" w14:textId="77777777" w:rsidR="009F5397" w:rsidRDefault="009F5397" w:rsidP="009F5397">
            <w:pPr>
              <w:spacing w:after="192"/>
              <w:rPr>
                <w:rFonts w:eastAsia="MS PGothic" w:cs="Tahoma"/>
              </w:rPr>
            </w:pPr>
          </w:p>
        </w:tc>
      </w:tr>
    </w:tbl>
    <w:p w14:paraId="68D7B3FB" w14:textId="77777777" w:rsidR="009F5397" w:rsidRPr="0047661C" w:rsidRDefault="009F5397" w:rsidP="009F5397">
      <w:pPr>
        <w:spacing w:after="192"/>
        <w:rPr>
          <w:rFonts w:eastAsia="MS PGothic" w:cs="Tahoma"/>
        </w:rPr>
      </w:pPr>
    </w:p>
    <w:p w14:paraId="3CCE837D" w14:textId="74C0A493" w:rsidR="002A5B47" w:rsidRDefault="002A5B47" w:rsidP="002A5B47">
      <w:pPr>
        <w:numPr>
          <w:ilvl w:val="0"/>
          <w:numId w:val="43"/>
        </w:numPr>
        <w:spacing w:after="192"/>
        <w:rPr>
          <w:rFonts w:eastAsia="MS PGothic" w:cs="Tahoma"/>
        </w:rPr>
      </w:pPr>
      <w:r w:rsidRPr="0047661C">
        <w:rPr>
          <w:rFonts w:eastAsia="MS PGothic" w:cs="Tahoma"/>
        </w:rPr>
        <w:t>Start doing your research and getting recommendations. Select the ones that look easiest to use for a beginner.</w:t>
      </w:r>
    </w:p>
    <w:p w14:paraId="720D05D5" w14:textId="77777777" w:rsidR="009F5397" w:rsidRPr="0080315F" w:rsidRDefault="009F5397" w:rsidP="009F5397">
      <w:pPr>
        <w:spacing w:after="192"/>
        <w:rPr>
          <w:b/>
        </w:rPr>
      </w:pPr>
      <w:r w:rsidRPr="0080315F">
        <w:rPr>
          <w:b/>
        </w:rPr>
        <w:t>Sales Page Tools to Test:</w:t>
      </w:r>
    </w:p>
    <w:tbl>
      <w:tblPr>
        <w:tblStyle w:val="TableGrid"/>
        <w:tblW w:w="0" w:type="auto"/>
        <w:tblLook w:val="04A0" w:firstRow="1" w:lastRow="0" w:firstColumn="1" w:lastColumn="0" w:noHBand="0" w:noVBand="1"/>
      </w:tblPr>
      <w:tblGrid>
        <w:gridCol w:w="9350"/>
      </w:tblGrid>
      <w:tr w:rsidR="009F5397" w14:paraId="08DEB647" w14:textId="77777777" w:rsidTr="00346F79">
        <w:trPr>
          <w:trHeight w:val="1322"/>
        </w:trPr>
        <w:tc>
          <w:tcPr>
            <w:tcW w:w="9350" w:type="dxa"/>
          </w:tcPr>
          <w:p w14:paraId="78A5BA08" w14:textId="77777777" w:rsidR="009F5397" w:rsidRDefault="009F5397" w:rsidP="00346F79">
            <w:pPr>
              <w:spacing w:after="192"/>
              <w:rPr>
                <w:b/>
              </w:rPr>
            </w:pPr>
          </w:p>
        </w:tc>
      </w:tr>
    </w:tbl>
    <w:p w14:paraId="68D063B3" w14:textId="77777777" w:rsidR="009F5397" w:rsidRPr="0080315F" w:rsidRDefault="009F5397" w:rsidP="009F5397">
      <w:pPr>
        <w:spacing w:after="192"/>
        <w:rPr>
          <w:b/>
        </w:rPr>
      </w:pPr>
    </w:p>
    <w:p w14:paraId="63036E86" w14:textId="41B8C7A9" w:rsidR="009F5397" w:rsidRPr="0080315F" w:rsidRDefault="009F5397" w:rsidP="009F5397">
      <w:pPr>
        <w:spacing w:after="192"/>
        <w:rPr>
          <w:b/>
        </w:rPr>
      </w:pPr>
      <w:r w:rsidRPr="0080315F">
        <w:rPr>
          <w:b/>
        </w:rPr>
        <w:t>Follow-Up Tools to Test:</w:t>
      </w:r>
    </w:p>
    <w:tbl>
      <w:tblPr>
        <w:tblStyle w:val="TableGrid"/>
        <w:tblW w:w="0" w:type="auto"/>
        <w:tblLook w:val="04A0" w:firstRow="1" w:lastRow="0" w:firstColumn="1" w:lastColumn="0" w:noHBand="0" w:noVBand="1"/>
      </w:tblPr>
      <w:tblGrid>
        <w:gridCol w:w="9350"/>
      </w:tblGrid>
      <w:tr w:rsidR="009F5397" w14:paraId="33D956E4" w14:textId="77777777" w:rsidTr="00346F79">
        <w:trPr>
          <w:trHeight w:val="1322"/>
        </w:trPr>
        <w:tc>
          <w:tcPr>
            <w:tcW w:w="9350" w:type="dxa"/>
          </w:tcPr>
          <w:p w14:paraId="15B3F561" w14:textId="77777777" w:rsidR="009F5397" w:rsidRDefault="009F5397" w:rsidP="00346F79">
            <w:pPr>
              <w:spacing w:after="192"/>
              <w:rPr>
                <w:b/>
              </w:rPr>
            </w:pPr>
          </w:p>
        </w:tc>
      </w:tr>
    </w:tbl>
    <w:p w14:paraId="3C09ED6D" w14:textId="77777777" w:rsidR="009F5397" w:rsidRDefault="009F5397" w:rsidP="009F5397">
      <w:pPr>
        <w:spacing w:after="192"/>
        <w:rPr>
          <w:b/>
        </w:rPr>
      </w:pPr>
    </w:p>
    <w:p w14:paraId="33E73BB3" w14:textId="2B5D7979" w:rsidR="009F5397" w:rsidRPr="0080315F" w:rsidRDefault="009F5397" w:rsidP="009F5397">
      <w:pPr>
        <w:spacing w:after="192"/>
        <w:rPr>
          <w:b/>
        </w:rPr>
      </w:pPr>
      <w:r w:rsidRPr="0080315F">
        <w:rPr>
          <w:b/>
        </w:rPr>
        <w:t>Product Sales Tools to Test:</w:t>
      </w:r>
    </w:p>
    <w:tbl>
      <w:tblPr>
        <w:tblStyle w:val="TableGrid"/>
        <w:tblW w:w="0" w:type="auto"/>
        <w:tblLook w:val="04A0" w:firstRow="1" w:lastRow="0" w:firstColumn="1" w:lastColumn="0" w:noHBand="0" w:noVBand="1"/>
      </w:tblPr>
      <w:tblGrid>
        <w:gridCol w:w="9350"/>
      </w:tblGrid>
      <w:tr w:rsidR="009F5397" w14:paraId="57A0AC4E" w14:textId="77777777" w:rsidTr="00346F79">
        <w:trPr>
          <w:trHeight w:val="1322"/>
        </w:trPr>
        <w:tc>
          <w:tcPr>
            <w:tcW w:w="9350" w:type="dxa"/>
          </w:tcPr>
          <w:p w14:paraId="48EA17D2" w14:textId="77777777" w:rsidR="009F5397" w:rsidRDefault="009F5397" w:rsidP="00346F79">
            <w:pPr>
              <w:spacing w:after="192"/>
              <w:rPr>
                <w:b/>
              </w:rPr>
            </w:pPr>
          </w:p>
        </w:tc>
      </w:tr>
    </w:tbl>
    <w:p w14:paraId="58153BB0" w14:textId="77777777" w:rsidR="009F5397" w:rsidRPr="0047661C" w:rsidRDefault="009F5397" w:rsidP="009F5397">
      <w:pPr>
        <w:spacing w:after="192"/>
        <w:rPr>
          <w:rFonts w:eastAsia="MS PGothic" w:cs="Tahoma"/>
        </w:rPr>
      </w:pPr>
    </w:p>
    <w:p w14:paraId="2AA6E17B" w14:textId="5F250273" w:rsidR="001F416F" w:rsidRPr="001F416F" w:rsidRDefault="001F416F" w:rsidP="001F416F">
      <w:pPr>
        <w:pStyle w:val="Heading1"/>
        <w:spacing w:after="192"/>
      </w:pPr>
      <w:bookmarkStart w:id="113" w:name="_Toc520729686"/>
      <w:r>
        <w:lastRenderedPageBreak/>
        <w:t>Conclusion</w:t>
      </w:r>
      <w:bookmarkEnd w:id="113"/>
    </w:p>
    <w:p w14:paraId="3195D14A" w14:textId="77777777" w:rsidR="003958E5" w:rsidRDefault="002A5B47" w:rsidP="003958E5">
      <w:pPr>
        <w:pStyle w:val="ListParagraph"/>
        <w:numPr>
          <w:ilvl w:val="0"/>
          <w:numId w:val="44"/>
        </w:numPr>
        <w:spacing w:after="192"/>
        <w:jc w:val="left"/>
        <w:rPr>
          <w:rFonts w:eastAsia="MS PGothic" w:cs="Tahoma"/>
        </w:rPr>
      </w:pPr>
      <w:r w:rsidRPr="001F416F">
        <w:rPr>
          <w:rFonts w:eastAsia="MS PGothic" w:cs="Tahoma"/>
        </w:rPr>
        <w:t xml:space="preserve">Do a final review of your </w:t>
      </w:r>
      <w:r w:rsidRPr="0080315F">
        <w:rPr>
          <w:rFonts w:eastAsia="MS PGothic" w:cs="Tahoma"/>
          <w:b/>
        </w:rPr>
        <w:t xml:space="preserve">Sales Funnel Planning </w:t>
      </w:r>
      <w:r w:rsidR="005522C6" w:rsidRPr="0080315F">
        <w:rPr>
          <w:rFonts w:eastAsia="MS PGothic" w:cs="Tahoma"/>
          <w:b/>
        </w:rPr>
        <w:t>Checklist</w:t>
      </w:r>
      <w:r w:rsidRPr="001F416F">
        <w:rPr>
          <w:rFonts w:eastAsia="MS PGothic" w:cs="Tahoma"/>
        </w:rPr>
        <w:t xml:space="preserve"> to make sure you have everything in place for a successful funnel. </w:t>
      </w:r>
    </w:p>
    <w:p w14:paraId="7CA8DE84" w14:textId="1045C6B0" w:rsidR="003958E5" w:rsidRPr="00883CD6" w:rsidRDefault="003958E5" w:rsidP="003958E5">
      <w:pPr>
        <w:pStyle w:val="ListParagraph"/>
        <w:numPr>
          <w:ilvl w:val="0"/>
          <w:numId w:val="44"/>
        </w:numPr>
        <w:spacing w:before="240" w:afterLines="0" w:after="192"/>
        <w:jc w:val="left"/>
        <w:rPr>
          <w:rFonts w:eastAsia="Verdana"/>
        </w:rPr>
      </w:pPr>
      <w:r>
        <w:rPr>
          <w:rFonts w:eastAsia="MS PGothic" w:cs="Tahoma"/>
        </w:rPr>
        <w:t>Use the planning table below a</w:t>
      </w:r>
      <w:r w:rsidRPr="00883CD6">
        <w:rPr>
          <w:rFonts w:eastAsia="MS PGothic" w:cs="Tahoma"/>
        </w:rPr>
        <w:t>nd start taking action!</w:t>
      </w:r>
    </w:p>
    <w:tbl>
      <w:tblPr>
        <w:tblStyle w:val="TableGrid"/>
        <w:tblW w:w="9445" w:type="dxa"/>
        <w:tblLook w:val="04A0" w:firstRow="1" w:lastRow="0" w:firstColumn="1" w:lastColumn="0" w:noHBand="0" w:noVBand="1"/>
      </w:tblPr>
      <w:tblGrid>
        <w:gridCol w:w="558"/>
        <w:gridCol w:w="5630"/>
        <w:gridCol w:w="3257"/>
      </w:tblGrid>
      <w:tr w:rsidR="00500D3C" w:rsidRPr="002009C2" w14:paraId="1557DC47" w14:textId="77777777" w:rsidTr="00500D3C">
        <w:tc>
          <w:tcPr>
            <w:tcW w:w="558" w:type="dxa"/>
            <w:tcBorders>
              <w:top w:val="single" w:sz="4" w:space="0" w:color="auto"/>
              <w:left w:val="single" w:sz="4" w:space="0" w:color="auto"/>
              <w:bottom w:val="single" w:sz="4" w:space="0" w:color="auto"/>
              <w:right w:val="single" w:sz="4" w:space="0" w:color="auto"/>
            </w:tcBorders>
            <w:vAlign w:val="center"/>
          </w:tcPr>
          <w:p w14:paraId="3F2BE384" w14:textId="541221B7" w:rsidR="00500D3C" w:rsidRPr="002009C2" w:rsidRDefault="00500D3C" w:rsidP="001672A9">
            <w:pPr>
              <w:spacing w:after="192"/>
              <w:jc w:val="center"/>
              <w:rPr>
                <w:b/>
              </w:rPr>
            </w:pPr>
          </w:p>
        </w:tc>
        <w:tc>
          <w:tcPr>
            <w:tcW w:w="5630" w:type="dxa"/>
            <w:tcBorders>
              <w:top w:val="single" w:sz="4" w:space="0" w:color="auto"/>
              <w:left w:val="single" w:sz="4" w:space="0" w:color="auto"/>
              <w:bottom w:val="single" w:sz="4" w:space="0" w:color="auto"/>
              <w:right w:val="single" w:sz="4" w:space="0" w:color="auto"/>
            </w:tcBorders>
            <w:vAlign w:val="center"/>
            <w:hideMark/>
          </w:tcPr>
          <w:p w14:paraId="2BA18DCA" w14:textId="176A5964" w:rsidR="00500D3C" w:rsidRPr="002009C2" w:rsidRDefault="00500D3C" w:rsidP="001672A9">
            <w:pPr>
              <w:spacing w:after="192"/>
              <w:jc w:val="center"/>
              <w:rPr>
                <w:b/>
              </w:rPr>
            </w:pPr>
            <w:r w:rsidRPr="002009C2">
              <w:rPr>
                <w:b/>
              </w:rPr>
              <w:t>Action to Take</w:t>
            </w:r>
          </w:p>
        </w:tc>
        <w:tc>
          <w:tcPr>
            <w:tcW w:w="3257" w:type="dxa"/>
            <w:tcBorders>
              <w:top w:val="single" w:sz="4" w:space="0" w:color="auto"/>
              <w:left w:val="single" w:sz="4" w:space="0" w:color="auto"/>
              <w:bottom w:val="single" w:sz="4" w:space="0" w:color="auto"/>
              <w:right w:val="single" w:sz="4" w:space="0" w:color="auto"/>
            </w:tcBorders>
            <w:vAlign w:val="center"/>
            <w:hideMark/>
          </w:tcPr>
          <w:p w14:paraId="6FC94ACF" w14:textId="5DF8DE0A" w:rsidR="00500D3C" w:rsidRPr="002009C2" w:rsidRDefault="00500D3C" w:rsidP="001672A9">
            <w:pPr>
              <w:spacing w:after="192"/>
              <w:jc w:val="center"/>
              <w:rPr>
                <w:b/>
              </w:rPr>
            </w:pPr>
            <w:r w:rsidRPr="002009C2">
              <w:rPr>
                <w:b/>
              </w:rPr>
              <w:t>Action Deadline</w:t>
            </w:r>
          </w:p>
        </w:tc>
      </w:tr>
      <w:tr w:rsidR="00500D3C" w:rsidRPr="002009C2" w14:paraId="230C6A9E" w14:textId="77777777" w:rsidTr="001F416F">
        <w:trPr>
          <w:trHeight w:val="816"/>
        </w:trPr>
        <w:tc>
          <w:tcPr>
            <w:tcW w:w="558" w:type="dxa"/>
            <w:tcBorders>
              <w:top w:val="single" w:sz="4" w:space="0" w:color="auto"/>
              <w:left w:val="single" w:sz="4" w:space="0" w:color="auto"/>
              <w:bottom w:val="single" w:sz="4" w:space="0" w:color="auto"/>
              <w:right w:val="single" w:sz="4" w:space="0" w:color="auto"/>
            </w:tcBorders>
            <w:vAlign w:val="center"/>
            <w:hideMark/>
          </w:tcPr>
          <w:p w14:paraId="66AA4849" w14:textId="77777777" w:rsidR="00500D3C" w:rsidRPr="002009C2" w:rsidRDefault="00500D3C" w:rsidP="001672A9">
            <w:pPr>
              <w:spacing w:after="192"/>
              <w:jc w:val="center"/>
              <w:rPr>
                <w:b/>
              </w:rPr>
            </w:pPr>
            <w:r w:rsidRPr="002009C2">
              <w:rPr>
                <w:b/>
              </w:rPr>
              <w:t>1</w:t>
            </w:r>
          </w:p>
        </w:tc>
        <w:tc>
          <w:tcPr>
            <w:tcW w:w="5630" w:type="dxa"/>
            <w:tcBorders>
              <w:top w:val="single" w:sz="4" w:space="0" w:color="auto"/>
              <w:left w:val="single" w:sz="4" w:space="0" w:color="auto"/>
              <w:bottom w:val="single" w:sz="4" w:space="0" w:color="auto"/>
              <w:right w:val="single" w:sz="4" w:space="0" w:color="auto"/>
            </w:tcBorders>
          </w:tcPr>
          <w:p w14:paraId="0B1605BA" w14:textId="77777777" w:rsidR="00500D3C" w:rsidRPr="002009C2" w:rsidRDefault="00500D3C" w:rsidP="00D1012C">
            <w:pPr>
              <w:spacing w:after="192"/>
            </w:pPr>
          </w:p>
        </w:tc>
        <w:tc>
          <w:tcPr>
            <w:tcW w:w="3257" w:type="dxa"/>
            <w:tcBorders>
              <w:top w:val="single" w:sz="4" w:space="0" w:color="auto"/>
              <w:left w:val="single" w:sz="4" w:space="0" w:color="auto"/>
              <w:bottom w:val="single" w:sz="4" w:space="0" w:color="auto"/>
              <w:right w:val="single" w:sz="4" w:space="0" w:color="auto"/>
            </w:tcBorders>
          </w:tcPr>
          <w:p w14:paraId="66E67188" w14:textId="77777777" w:rsidR="00500D3C" w:rsidRPr="002009C2" w:rsidRDefault="00500D3C" w:rsidP="00D1012C">
            <w:pPr>
              <w:spacing w:after="192"/>
            </w:pPr>
          </w:p>
        </w:tc>
      </w:tr>
      <w:tr w:rsidR="00500D3C" w:rsidRPr="002009C2" w14:paraId="66D76394" w14:textId="77777777" w:rsidTr="001F416F">
        <w:trPr>
          <w:trHeight w:val="816"/>
        </w:trPr>
        <w:tc>
          <w:tcPr>
            <w:tcW w:w="558" w:type="dxa"/>
            <w:tcBorders>
              <w:top w:val="single" w:sz="4" w:space="0" w:color="auto"/>
              <w:left w:val="single" w:sz="4" w:space="0" w:color="auto"/>
              <w:bottom w:val="single" w:sz="4" w:space="0" w:color="auto"/>
              <w:right w:val="single" w:sz="4" w:space="0" w:color="auto"/>
            </w:tcBorders>
            <w:vAlign w:val="center"/>
            <w:hideMark/>
          </w:tcPr>
          <w:p w14:paraId="2E62F455" w14:textId="77777777" w:rsidR="00500D3C" w:rsidRPr="002009C2" w:rsidRDefault="00500D3C" w:rsidP="001672A9">
            <w:pPr>
              <w:spacing w:after="192"/>
              <w:jc w:val="center"/>
              <w:rPr>
                <w:b/>
              </w:rPr>
            </w:pPr>
            <w:r w:rsidRPr="002009C2">
              <w:rPr>
                <w:b/>
              </w:rPr>
              <w:t>2</w:t>
            </w:r>
          </w:p>
        </w:tc>
        <w:tc>
          <w:tcPr>
            <w:tcW w:w="5630" w:type="dxa"/>
            <w:tcBorders>
              <w:top w:val="single" w:sz="4" w:space="0" w:color="auto"/>
              <w:left w:val="single" w:sz="4" w:space="0" w:color="auto"/>
              <w:bottom w:val="single" w:sz="4" w:space="0" w:color="auto"/>
              <w:right w:val="single" w:sz="4" w:space="0" w:color="auto"/>
            </w:tcBorders>
          </w:tcPr>
          <w:p w14:paraId="462E6F46" w14:textId="77777777" w:rsidR="00500D3C" w:rsidRPr="002009C2" w:rsidRDefault="00500D3C" w:rsidP="00D1012C">
            <w:pPr>
              <w:spacing w:after="192"/>
            </w:pPr>
          </w:p>
        </w:tc>
        <w:tc>
          <w:tcPr>
            <w:tcW w:w="3257" w:type="dxa"/>
            <w:tcBorders>
              <w:top w:val="single" w:sz="4" w:space="0" w:color="auto"/>
              <w:left w:val="single" w:sz="4" w:space="0" w:color="auto"/>
              <w:bottom w:val="single" w:sz="4" w:space="0" w:color="auto"/>
              <w:right w:val="single" w:sz="4" w:space="0" w:color="auto"/>
            </w:tcBorders>
          </w:tcPr>
          <w:p w14:paraId="7E6FA937" w14:textId="77777777" w:rsidR="00500D3C" w:rsidRPr="002009C2" w:rsidRDefault="00500D3C" w:rsidP="00D1012C">
            <w:pPr>
              <w:spacing w:after="192"/>
            </w:pPr>
          </w:p>
        </w:tc>
      </w:tr>
      <w:tr w:rsidR="00500D3C" w:rsidRPr="002009C2" w14:paraId="6523D0ED" w14:textId="77777777" w:rsidTr="001F416F">
        <w:trPr>
          <w:trHeight w:val="816"/>
        </w:trPr>
        <w:tc>
          <w:tcPr>
            <w:tcW w:w="558" w:type="dxa"/>
            <w:tcBorders>
              <w:top w:val="single" w:sz="4" w:space="0" w:color="auto"/>
              <w:left w:val="single" w:sz="4" w:space="0" w:color="auto"/>
              <w:bottom w:val="single" w:sz="4" w:space="0" w:color="auto"/>
              <w:right w:val="single" w:sz="4" w:space="0" w:color="auto"/>
            </w:tcBorders>
            <w:vAlign w:val="center"/>
            <w:hideMark/>
          </w:tcPr>
          <w:p w14:paraId="7014141B" w14:textId="77777777" w:rsidR="00500D3C" w:rsidRPr="002009C2" w:rsidRDefault="00500D3C" w:rsidP="001672A9">
            <w:pPr>
              <w:spacing w:after="192"/>
              <w:jc w:val="center"/>
              <w:rPr>
                <w:b/>
              </w:rPr>
            </w:pPr>
            <w:r w:rsidRPr="002009C2">
              <w:rPr>
                <w:b/>
              </w:rPr>
              <w:t>3</w:t>
            </w:r>
          </w:p>
        </w:tc>
        <w:tc>
          <w:tcPr>
            <w:tcW w:w="5630" w:type="dxa"/>
            <w:tcBorders>
              <w:top w:val="single" w:sz="4" w:space="0" w:color="auto"/>
              <w:left w:val="single" w:sz="4" w:space="0" w:color="auto"/>
              <w:bottom w:val="single" w:sz="4" w:space="0" w:color="auto"/>
              <w:right w:val="single" w:sz="4" w:space="0" w:color="auto"/>
            </w:tcBorders>
          </w:tcPr>
          <w:p w14:paraId="36159A45" w14:textId="77777777" w:rsidR="00500D3C" w:rsidRPr="002009C2" w:rsidRDefault="00500D3C" w:rsidP="00D1012C">
            <w:pPr>
              <w:spacing w:after="192"/>
            </w:pPr>
          </w:p>
        </w:tc>
        <w:tc>
          <w:tcPr>
            <w:tcW w:w="3257" w:type="dxa"/>
            <w:tcBorders>
              <w:top w:val="single" w:sz="4" w:space="0" w:color="auto"/>
              <w:left w:val="single" w:sz="4" w:space="0" w:color="auto"/>
              <w:bottom w:val="single" w:sz="4" w:space="0" w:color="auto"/>
              <w:right w:val="single" w:sz="4" w:space="0" w:color="auto"/>
            </w:tcBorders>
          </w:tcPr>
          <w:p w14:paraId="75CC16B0" w14:textId="77777777" w:rsidR="00500D3C" w:rsidRPr="002009C2" w:rsidRDefault="00500D3C" w:rsidP="00D1012C">
            <w:pPr>
              <w:spacing w:after="192"/>
            </w:pPr>
          </w:p>
        </w:tc>
      </w:tr>
      <w:tr w:rsidR="00500D3C" w:rsidRPr="002009C2" w14:paraId="7376E770" w14:textId="77777777" w:rsidTr="001F416F">
        <w:trPr>
          <w:trHeight w:val="816"/>
        </w:trPr>
        <w:tc>
          <w:tcPr>
            <w:tcW w:w="558" w:type="dxa"/>
            <w:tcBorders>
              <w:top w:val="single" w:sz="4" w:space="0" w:color="auto"/>
              <w:left w:val="single" w:sz="4" w:space="0" w:color="auto"/>
              <w:bottom w:val="single" w:sz="4" w:space="0" w:color="auto"/>
              <w:right w:val="single" w:sz="4" w:space="0" w:color="auto"/>
            </w:tcBorders>
            <w:vAlign w:val="center"/>
            <w:hideMark/>
          </w:tcPr>
          <w:p w14:paraId="2A12F8F4" w14:textId="77777777" w:rsidR="00500D3C" w:rsidRPr="002009C2" w:rsidRDefault="00500D3C" w:rsidP="001672A9">
            <w:pPr>
              <w:spacing w:after="192"/>
              <w:jc w:val="center"/>
              <w:rPr>
                <w:b/>
              </w:rPr>
            </w:pPr>
            <w:r w:rsidRPr="002009C2">
              <w:rPr>
                <w:b/>
              </w:rPr>
              <w:t>4</w:t>
            </w:r>
          </w:p>
        </w:tc>
        <w:tc>
          <w:tcPr>
            <w:tcW w:w="5630" w:type="dxa"/>
            <w:tcBorders>
              <w:top w:val="single" w:sz="4" w:space="0" w:color="auto"/>
              <w:left w:val="single" w:sz="4" w:space="0" w:color="auto"/>
              <w:bottom w:val="single" w:sz="4" w:space="0" w:color="auto"/>
              <w:right w:val="single" w:sz="4" w:space="0" w:color="auto"/>
            </w:tcBorders>
          </w:tcPr>
          <w:p w14:paraId="60DA5C3D" w14:textId="77777777" w:rsidR="00500D3C" w:rsidRPr="002009C2" w:rsidRDefault="00500D3C" w:rsidP="00D1012C">
            <w:pPr>
              <w:spacing w:after="192"/>
            </w:pPr>
          </w:p>
        </w:tc>
        <w:tc>
          <w:tcPr>
            <w:tcW w:w="3257" w:type="dxa"/>
            <w:tcBorders>
              <w:top w:val="single" w:sz="4" w:space="0" w:color="auto"/>
              <w:left w:val="single" w:sz="4" w:space="0" w:color="auto"/>
              <w:bottom w:val="single" w:sz="4" w:space="0" w:color="auto"/>
              <w:right w:val="single" w:sz="4" w:space="0" w:color="auto"/>
            </w:tcBorders>
          </w:tcPr>
          <w:p w14:paraId="34116F18" w14:textId="77777777" w:rsidR="00500D3C" w:rsidRPr="002009C2" w:rsidRDefault="00500D3C" w:rsidP="00D1012C">
            <w:pPr>
              <w:spacing w:after="192"/>
            </w:pPr>
          </w:p>
        </w:tc>
      </w:tr>
      <w:tr w:rsidR="00500D3C" w:rsidRPr="002009C2" w14:paraId="311B78AE" w14:textId="77777777" w:rsidTr="001F416F">
        <w:trPr>
          <w:trHeight w:val="816"/>
        </w:trPr>
        <w:tc>
          <w:tcPr>
            <w:tcW w:w="558" w:type="dxa"/>
            <w:tcBorders>
              <w:top w:val="single" w:sz="4" w:space="0" w:color="auto"/>
              <w:left w:val="single" w:sz="4" w:space="0" w:color="auto"/>
              <w:bottom w:val="single" w:sz="4" w:space="0" w:color="auto"/>
              <w:right w:val="single" w:sz="4" w:space="0" w:color="auto"/>
            </w:tcBorders>
            <w:vAlign w:val="center"/>
            <w:hideMark/>
          </w:tcPr>
          <w:p w14:paraId="33999B64" w14:textId="77777777" w:rsidR="00500D3C" w:rsidRPr="002009C2" w:rsidRDefault="00500D3C" w:rsidP="001672A9">
            <w:pPr>
              <w:spacing w:after="192"/>
              <w:jc w:val="center"/>
              <w:rPr>
                <w:b/>
              </w:rPr>
            </w:pPr>
            <w:r w:rsidRPr="002009C2">
              <w:rPr>
                <w:b/>
              </w:rPr>
              <w:t>5</w:t>
            </w:r>
          </w:p>
        </w:tc>
        <w:tc>
          <w:tcPr>
            <w:tcW w:w="5630" w:type="dxa"/>
            <w:tcBorders>
              <w:top w:val="single" w:sz="4" w:space="0" w:color="auto"/>
              <w:left w:val="single" w:sz="4" w:space="0" w:color="auto"/>
              <w:bottom w:val="single" w:sz="4" w:space="0" w:color="auto"/>
              <w:right w:val="single" w:sz="4" w:space="0" w:color="auto"/>
            </w:tcBorders>
          </w:tcPr>
          <w:p w14:paraId="227CDCA5" w14:textId="77777777" w:rsidR="00500D3C" w:rsidRPr="002009C2" w:rsidRDefault="00500D3C" w:rsidP="00D1012C">
            <w:pPr>
              <w:spacing w:after="192"/>
            </w:pPr>
          </w:p>
        </w:tc>
        <w:tc>
          <w:tcPr>
            <w:tcW w:w="3257" w:type="dxa"/>
            <w:tcBorders>
              <w:top w:val="single" w:sz="4" w:space="0" w:color="auto"/>
              <w:left w:val="single" w:sz="4" w:space="0" w:color="auto"/>
              <w:bottom w:val="single" w:sz="4" w:space="0" w:color="auto"/>
              <w:right w:val="single" w:sz="4" w:space="0" w:color="auto"/>
            </w:tcBorders>
          </w:tcPr>
          <w:p w14:paraId="2B296CC0" w14:textId="77777777" w:rsidR="00500D3C" w:rsidRPr="002009C2" w:rsidRDefault="00500D3C" w:rsidP="00D1012C">
            <w:pPr>
              <w:spacing w:after="192"/>
            </w:pPr>
          </w:p>
        </w:tc>
      </w:tr>
      <w:tr w:rsidR="00500D3C" w:rsidRPr="002009C2" w14:paraId="57B72376" w14:textId="77777777" w:rsidTr="001F416F">
        <w:trPr>
          <w:trHeight w:val="816"/>
        </w:trPr>
        <w:tc>
          <w:tcPr>
            <w:tcW w:w="558" w:type="dxa"/>
            <w:tcBorders>
              <w:top w:val="single" w:sz="4" w:space="0" w:color="auto"/>
              <w:left w:val="single" w:sz="4" w:space="0" w:color="auto"/>
              <w:bottom w:val="single" w:sz="4" w:space="0" w:color="auto"/>
              <w:right w:val="single" w:sz="4" w:space="0" w:color="auto"/>
            </w:tcBorders>
            <w:vAlign w:val="center"/>
          </w:tcPr>
          <w:p w14:paraId="05F16715" w14:textId="216D255C" w:rsidR="00500D3C" w:rsidRPr="002009C2" w:rsidRDefault="00500D3C" w:rsidP="001672A9">
            <w:pPr>
              <w:spacing w:after="192"/>
              <w:jc w:val="center"/>
              <w:rPr>
                <w:b/>
              </w:rPr>
            </w:pPr>
            <w:r w:rsidRPr="002009C2">
              <w:rPr>
                <w:b/>
              </w:rPr>
              <w:t>6</w:t>
            </w:r>
          </w:p>
        </w:tc>
        <w:tc>
          <w:tcPr>
            <w:tcW w:w="5630" w:type="dxa"/>
            <w:tcBorders>
              <w:top w:val="single" w:sz="4" w:space="0" w:color="auto"/>
              <w:left w:val="single" w:sz="4" w:space="0" w:color="auto"/>
              <w:bottom w:val="single" w:sz="4" w:space="0" w:color="auto"/>
              <w:right w:val="single" w:sz="4" w:space="0" w:color="auto"/>
            </w:tcBorders>
          </w:tcPr>
          <w:p w14:paraId="075E28D2" w14:textId="77777777" w:rsidR="00500D3C" w:rsidRPr="002009C2" w:rsidRDefault="00500D3C" w:rsidP="00D1012C">
            <w:pPr>
              <w:spacing w:after="192"/>
            </w:pPr>
          </w:p>
        </w:tc>
        <w:tc>
          <w:tcPr>
            <w:tcW w:w="3257" w:type="dxa"/>
            <w:tcBorders>
              <w:top w:val="single" w:sz="4" w:space="0" w:color="auto"/>
              <w:left w:val="single" w:sz="4" w:space="0" w:color="auto"/>
              <w:bottom w:val="single" w:sz="4" w:space="0" w:color="auto"/>
              <w:right w:val="single" w:sz="4" w:space="0" w:color="auto"/>
            </w:tcBorders>
          </w:tcPr>
          <w:p w14:paraId="4250ABBF" w14:textId="77777777" w:rsidR="00500D3C" w:rsidRPr="002009C2" w:rsidRDefault="00500D3C" w:rsidP="00D1012C">
            <w:pPr>
              <w:spacing w:after="192"/>
            </w:pPr>
          </w:p>
        </w:tc>
      </w:tr>
      <w:tr w:rsidR="00500D3C" w:rsidRPr="002009C2" w14:paraId="46C92652" w14:textId="77777777" w:rsidTr="001F416F">
        <w:trPr>
          <w:trHeight w:val="816"/>
        </w:trPr>
        <w:tc>
          <w:tcPr>
            <w:tcW w:w="558" w:type="dxa"/>
            <w:tcBorders>
              <w:top w:val="single" w:sz="4" w:space="0" w:color="auto"/>
              <w:left w:val="single" w:sz="4" w:space="0" w:color="auto"/>
              <w:bottom w:val="single" w:sz="4" w:space="0" w:color="auto"/>
              <w:right w:val="single" w:sz="4" w:space="0" w:color="auto"/>
            </w:tcBorders>
            <w:vAlign w:val="center"/>
          </w:tcPr>
          <w:p w14:paraId="27D858BC" w14:textId="733F01AD" w:rsidR="00500D3C" w:rsidRPr="002009C2" w:rsidRDefault="00500D3C" w:rsidP="001672A9">
            <w:pPr>
              <w:spacing w:after="192"/>
              <w:jc w:val="center"/>
              <w:rPr>
                <w:b/>
              </w:rPr>
            </w:pPr>
            <w:r w:rsidRPr="002009C2">
              <w:rPr>
                <w:b/>
              </w:rPr>
              <w:t>7</w:t>
            </w:r>
          </w:p>
        </w:tc>
        <w:tc>
          <w:tcPr>
            <w:tcW w:w="5630" w:type="dxa"/>
            <w:tcBorders>
              <w:top w:val="single" w:sz="4" w:space="0" w:color="auto"/>
              <w:left w:val="single" w:sz="4" w:space="0" w:color="auto"/>
              <w:bottom w:val="single" w:sz="4" w:space="0" w:color="auto"/>
              <w:right w:val="single" w:sz="4" w:space="0" w:color="auto"/>
            </w:tcBorders>
          </w:tcPr>
          <w:p w14:paraId="36905A78" w14:textId="77777777" w:rsidR="00500D3C" w:rsidRPr="002009C2" w:rsidRDefault="00500D3C" w:rsidP="00D1012C">
            <w:pPr>
              <w:spacing w:after="192"/>
            </w:pPr>
          </w:p>
        </w:tc>
        <w:tc>
          <w:tcPr>
            <w:tcW w:w="3257" w:type="dxa"/>
            <w:tcBorders>
              <w:top w:val="single" w:sz="4" w:space="0" w:color="auto"/>
              <w:left w:val="single" w:sz="4" w:space="0" w:color="auto"/>
              <w:bottom w:val="single" w:sz="4" w:space="0" w:color="auto"/>
              <w:right w:val="single" w:sz="4" w:space="0" w:color="auto"/>
            </w:tcBorders>
          </w:tcPr>
          <w:p w14:paraId="5AEB85DC" w14:textId="77777777" w:rsidR="00500D3C" w:rsidRPr="002009C2" w:rsidRDefault="00500D3C" w:rsidP="00D1012C">
            <w:pPr>
              <w:spacing w:after="192"/>
            </w:pPr>
          </w:p>
        </w:tc>
      </w:tr>
      <w:tr w:rsidR="00500D3C" w:rsidRPr="002009C2" w14:paraId="28DCB443" w14:textId="77777777" w:rsidTr="001F416F">
        <w:trPr>
          <w:trHeight w:val="816"/>
        </w:trPr>
        <w:tc>
          <w:tcPr>
            <w:tcW w:w="558" w:type="dxa"/>
            <w:tcBorders>
              <w:top w:val="single" w:sz="4" w:space="0" w:color="auto"/>
              <w:left w:val="single" w:sz="4" w:space="0" w:color="auto"/>
              <w:bottom w:val="single" w:sz="4" w:space="0" w:color="auto"/>
              <w:right w:val="single" w:sz="4" w:space="0" w:color="auto"/>
            </w:tcBorders>
            <w:vAlign w:val="center"/>
          </w:tcPr>
          <w:p w14:paraId="45F5CF27" w14:textId="3BB3C0A3" w:rsidR="00500D3C" w:rsidRPr="002009C2" w:rsidRDefault="00500D3C" w:rsidP="001672A9">
            <w:pPr>
              <w:spacing w:after="192"/>
              <w:jc w:val="center"/>
              <w:rPr>
                <w:b/>
              </w:rPr>
            </w:pPr>
            <w:r w:rsidRPr="002009C2">
              <w:rPr>
                <w:b/>
              </w:rPr>
              <w:t>8</w:t>
            </w:r>
          </w:p>
        </w:tc>
        <w:tc>
          <w:tcPr>
            <w:tcW w:w="5630" w:type="dxa"/>
            <w:tcBorders>
              <w:top w:val="single" w:sz="4" w:space="0" w:color="auto"/>
              <w:left w:val="single" w:sz="4" w:space="0" w:color="auto"/>
              <w:bottom w:val="single" w:sz="4" w:space="0" w:color="auto"/>
              <w:right w:val="single" w:sz="4" w:space="0" w:color="auto"/>
            </w:tcBorders>
          </w:tcPr>
          <w:p w14:paraId="10136F88" w14:textId="77777777" w:rsidR="00500D3C" w:rsidRPr="002009C2" w:rsidRDefault="00500D3C" w:rsidP="00D1012C">
            <w:pPr>
              <w:spacing w:after="192"/>
            </w:pPr>
          </w:p>
        </w:tc>
        <w:tc>
          <w:tcPr>
            <w:tcW w:w="3257" w:type="dxa"/>
            <w:tcBorders>
              <w:top w:val="single" w:sz="4" w:space="0" w:color="auto"/>
              <w:left w:val="single" w:sz="4" w:space="0" w:color="auto"/>
              <w:bottom w:val="single" w:sz="4" w:space="0" w:color="auto"/>
              <w:right w:val="single" w:sz="4" w:space="0" w:color="auto"/>
            </w:tcBorders>
          </w:tcPr>
          <w:p w14:paraId="54AA6B8E" w14:textId="77777777" w:rsidR="00500D3C" w:rsidRPr="002009C2" w:rsidRDefault="00500D3C" w:rsidP="00D1012C">
            <w:pPr>
              <w:spacing w:after="192"/>
            </w:pPr>
          </w:p>
        </w:tc>
      </w:tr>
      <w:tr w:rsidR="00500D3C" w:rsidRPr="002009C2" w14:paraId="2AAE5555" w14:textId="77777777" w:rsidTr="001F416F">
        <w:trPr>
          <w:trHeight w:val="816"/>
        </w:trPr>
        <w:tc>
          <w:tcPr>
            <w:tcW w:w="558" w:type="dxa"/>
            <w:tcBorders>
              <w:top w:val="single" w:sz="4" w:space="0" w:color="auto"/>
              <w:left w:val="single" w:sz="4" w:space="0" w:color="auto"/>
              <w:bottom w:val="single" w:sz="4" w:space="0" w:color="auto"/>
              <w:right w:val="single" w:sz="4" w:space="0" w:color="auto"/>
            </w:tcBorders>
            <w:vAlign w:val="center"/>
          </w:tcPr>
          <w:p w14:paraId="1E03250C" w14:textId="79F1FFB5" w:rsidR="00500D3C" w:rsidRPr="002009C2" w:rsidRDefault="00500D3C" w:rsidP="001672A9">
            <w:pPr>
              <w:spacing w:after="192"/>
              <w:jc w:val="center"/>
              <w:rPr>
                <w:b/>
              </w:rPr>
            </w:pPr>
            <w:r w:rsidRPr="002009C2">
              <w:rPr>
                <w:b/>
              </w:rPr>
              <w:t>9</w:t>
            </w:r>
          </w:p>
        </w:tc>
        <w:tc>
          <w:tcPr>
            <w:tcW w:w="5630" w:type="dxa"/>
            <w:tcBorders>
              <w:top w:val="single" w:sz="4" w:space="0" w:color="auto"/>
              <w:left w:val="single" w:sz="4" w:space="0" w:color="auto"/>
              <w:bottom w:val="single" w:sz="4" w:space="0" w:color="auto"/>
              <w:right w:val="single" w:sz="4" w:space="0" w:color="auto"/>
            </w:tcBorders>
          </w:tcPr>
          <w:p w14:paraId="14C08BA8" w14:textId="77777777" w:rsidR="00500D3C" w:rsidRPr="002009C2" w:rsidRDefault="00500D3C" w:rsidP="00D1012C">
            <w:pPr>
              <w:spacing w:after="192"/>
            </w:pPr>
          </w:p>
        </w:tc>
        <w:tc>
          <w:tcPr>
            <w:tcW w:w="3257" w:type="dxa"/>
            <w:tcBorders>
              <w:top w:val="single" w:sz="4" w:space="0" w:color="auto"/>
              <w:left w:val="single" w:sz="4" w:space="0" w:color="auto"/>
              <w:bottom w:val="single" w:sz="4" w:space="0" w:color="auto"/>
              <w:right w:val="single" w:sz="4" w:space="0" w:color="auto"/>
            </w:tcBorders>
          </w:tcPr>
          <w:p w14:paraId="39BA747D" w14:textId="77777777" w:rsidR="00500D3C" w:rsidRPr="002009C2" w:rsidRDefault="00500D3C" w:rsidP="00D1012C">
            <w:pPr>
              <w:spacing w:after="192"/>
            </w:pPr>
          </w:p>
        </w:tc>
      </w:tr>
      <w:tr w:rsidR="00500D3C" w:rsidRPr="002009C2" w14:paraId="7F2F9A18" w14:textId="77777777" w:rsidTr="001F416F">
        <w:trPr>
          <w:trHeight w:val="816"/>
        </w:trPr>
        <w:tc>
          <w:tcPr>
            <w:tcW w:w="558" w:type="dxa"/>
            <w:tcBorders>
              <w:top w:val="single" w:sz="4" w:space="0" w:color="auto"/>
              <w:left w:val="single" w:sz="4" w:space="0" w:color="auto"/>
              <w:bottom w:val="single" w:sz="4" w:space="0" w:color="auto"/>
              <w:right w:val="single" w:sz="4" w:space="0" w:color="auto"/>
            </w:tcBorders>
            <w:vAlign w:val="center"/>
          </w:tcPr>
          <w:p w14:paraId="17F02CC8" w14:textId="53EBC26E" w:rsidR="00500D3C" w:rsidRPr="002009C2" w:rsidRDefault="00500D3C" w:rsidP="001672A9">
            <w:pPr>
              <w:spacing w:after="192"/>
              <w:jc w:val="center"/>
              <w:rPr>
                <w:b/>
              </w:rPr>
            </w:pPr>
            <w:r w:rsidRPr="002009C2">
              <w:rPr>
                <w:b/>
              </w:rPr>
              <w:t>10</w:t>
            </w:r>
          </w:p>
        </w:tc>
        <w:tc>
          <w:tcPr>
            <w:tcW w:w="5630" w:type="dxa"/>
            <w:tcBorders>
              <w:top w:val="single" w:sz="4" w:space="0" w:color="auto"/>
              <w:left w:val="single" w:sz="4" w:space="0" w:color="auto"/>
              <w:bottom w:val="single" w:sz="4" w:space="0" w:color="auto"/>
              <w:right w:val="single" w:sz="4" w:space="0" w:color="auto"/>
            </w:tcBorders>
          </w:tcPr>
          <w:p w14:paraId="3E7C79C9" w14:textId="77777777" w:rsidR="00500D3C" w:rsidRPr="002009C2" w:rsidRDefault="00500D3C" w:rsidP="00D1012C">
            <w:pPr>
              <w:spacing w:after="192"/>
            </w:pPr>
          </w:p>
        </w:tc>
        <w:tc>
          <w:tcPr>
            <w:tcW w:w="3257" w:type="dxa"/>
            <w:tcBorders>
              <w:top w:val="single" w:sz="4" w:space="0" w:color="auto"/>
              <w:left w:val="single" w:sz="4" w:space="0" w:color="auto"/>
              <w:bottom w:val="single" w:sz="4" w:space="0" w:color="auto"/>
              <w:right w:val="single" w:sz="4" w:space="0" w:color="auto"/>
            </w:tcBorders>
          </w:tcPr>
          <w:p w14:paraId="4858D847" w14:textId="77777777" w:rsidR="00500D3C" w:rsidRPr="002009C2" w:rsidRDefault="00500D3C" w:rsidP="00D1012C">
            <w:pPr>
              <w:spacing w:after="192"/>
            </w:pPr>
          </w:p>
        </w:tc>
      </w:tr>
    </w:tbl>
    <w:p w14:paraId="42E31500" w14:textId="06A6940B" w:rsidR="003D7A73" w:rsidRPr="002009C2" w:rsidRDefault="003D7A73" w:rsidP="001F416F">
      <w:pPr>
        <w:spacing w:after="192"/>
      </w:pPr>
    </w:p>
    <w:sectPr w:rsidR="003D7A73" w:rsidRPr="002009C2" w:rsidSect="00ED02D3">
      <w:pgSz w:w="12240" w:h="15840"/>
      <w:pgMar w:top="1440" w:right="1440" w:bottom="1440" w:left="1440"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25BEA" w14:textId="77777777" w:rsidR="001C4381" w:rsidRDefault="001C4381" w:rsidP="000D7580">
      <w:pPr>
        <w:spacing w:after="192"/>
      </w:pPr>
      <w:r>
        <w:separator/>
      </w:r>
    </w:p>
    <w:p w14:paraId="317CE6BE" w14:textId="77777777" w:rsidR="001C4381" w:rsidRDefault="001C4381" w:rsidP="000D7580">
      <w:pPr>
        <w:spacing w:after="192"/>
      </w:pPr>
    </w:p>
  </w:endnote>
  <w:endnote w:type="continuationSeparator" w:id="0">
    <w:p w14:paraId="432D7322" w14:textId="77777777" w:rsidR="001C4381" w:rsidRDefault="001C4381" w:rsidP="000D7580">
      <w:pPr>
        <w:spacing w:after="192"/>
      </w:pPr>
      <w:r>
        <w:continuationSeparator/>
      </w:r>
    </w:p>
    <w:p w14:paraId="41A6C122" w14:textId="77777777" w:rsidR="001C4381" w:rsidRDefault="001C4381" w:rsidP="000D7580">
      <w:pPr>
        <w:spacing w:after="19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 Bold">
    <w:panose1 w:val="020B08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F03E7" w14:textId="77777777" w:rsidR="002009C2" w:rsidRDefault="002009C2" w:rsidP="000D7580">
    <w:pPr>
      <w:pStyle w:val="Footer"/>
      <w:spacing w:after="192"/>
      <w:rPr>
        <w:rStyle w:val="PageNumber"/>
      </w:rPr>
    </w:pPr>
    <w:r>
      <w:rPr>
        <w:rStyle w:val="PageNumber"/>
      </w:rPr>
      <w:fldChar w:fldCharType="begin"/>
    </w:r>
    <w:r>
      <w:rPr>
        <w:rStyle w:val="PageNumber"/>
      </w:rPr>
      <w:instrText xml:space="preserve">PAGE  </w:instrText>
    </w:r>
    <w:r>
      <w:rPr>
        <w:rStyle w:val="PageNumber"/>
      </w:rPr>
      <w:fldChar w:fldCharType="end"/>
    </w:r>
  </w:p>
  <w:p w14:paraId="6E6561CC" w14:textId="77777777" w:rsidR="002009C2" w:rsidRDefault="002009C2" w:rsidP="000D7580">
    <w:pPr>
      <w:pStyle w:val="Footer"/>
      <w:spacing w:after="192"/>
    </w:pPr>
  </w:p>
  <w:p w14:paraId="09ECB475" w14:textId="77777777" w:rsidR="002009C2" w:rsidRDefault="002009C2" w:rsidP="000D7580">
    <w:pPr>
      <w:spacing w:after="19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CAEF2" w14:textId="77777777" w:rsidR="002009C2" w:rsidRDefault="002009C2" w:rsidP="000D7580">
    <w:pPr>
      <w:pStyle w:val="Footer"/>
      <w:spacing w:after="192"/>
    </w:pPr>
  </w:p>
  <w:p w14:paraId="5CC05B78" w14:textId="77777777" w:rsidR="002009C2" w:rsidRDefault="002009C2" w:rsidP="000D7580">
    <w:pPr>
      <w:pStyle w:val="Footer1"/>
      <w:spacing w:after="192"/>
    </w:pPr>
  </w:p>
  <w:p w14:paraId="5A81F777" w14:textId="673C13F8" w:rsidR="002009C2" w:rsidRDefault="006B1B77" w:rsidP="006B1B77">
    <w:pPr>
      <w:pStyle w:val="Footer1"/>
      <w:spacing w:after="192"/>
      <w:jc w:val="left"/>
      <w:rPr>
        <w:rStyle w:val="Hyperlink"/>
        <w:b/>
        <w:bCs/>
      </w:rPr>
    </w:pPr>
    <w:r>
      <w:t>Your True Potential</w:t>
    </w:r>
    <w:r>
      <w:tab/>
    </w:r>
    <w:r>
      <w:tab/>
      <w:t>www.yourtruepotentialcoach.com</w:t>
    </w:r>
  </w:p>
  <w:p w14:paraId="00DBEED9" w14:textId="72F946BB" w:rsidR="002009C2" w:rsidRDefault="002009C2" w:rsidP="00D65A6D">
    <w:pPr>
      <w:pStyle w:val="Footer"/>
      <w:spacing w:after="192"/>
      <w:jc w:val="center"/>
    </w:pPr>
    <w:r>
      <w:rPr>
        <w:rStyle w:val="PageNumber"/>
      </w:rPr>
      <w:fldChar w:fldCharType="begin"/>
    </w:r>
    <w:r>
      <w:rPr>
        <w:rStyle w:val="PageNumber"/>
      </w:rPr>
      <w:instrText xml:space="preserve">PAGE  </w:instrText>
    </w:r>
    <w:r>
      <w:rPr>
        <w:rStyle w:val="PageNumber"/>
      </w:rPr>
      <w:fldChar w:fldCharType="separate"/>
    </w:r>
    <w:r w:rsidR="00500D3C">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2DBBF" w14:textId="77777777" w:rsidR="007D1012" w:rsidRDefault="007D1012">
    <w:pPr>
      <w:pStyle w:val="Footer"/>
      <w:spacing w:after="19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9C804" w14:textId="77777777" w:rsidR="001C4381" w:rsidRDefault="001C4381" w:rsidP="000D7580">
      <w:pPr>
        <w:spacing w:after="192"/>
      </w:pPr>
      <w:r>
        <w:separator/>
      </w:r>
    </w:p>
    <w:p w14:paraId="434B1D51" w14:textId="77777777" w:rsidR="001C4381" w:rsidRDefault="001C4381" w:rsidP="000D7580">
      <w:pPr>
        <w:spacing w:after="192"/>
      </w:pPr>
    </w:p>
  </w:footnote>
  <w:footnote w:type="continuationSeparator" w:id="0">
    <w:p w14:paraId="145584D0" w14:textId="77777777" w:rsidR="001C4381" w:rsidRDefault="001C4381" w:rsidP="000D7580">
      <w:pPr>
        <w:spacing w:after="192"/>
      </w:pPr>
      <w:r>
        <w:continuationSeparator/>
      </w:r>
    </w:p>
    <w:p w14:paraId="2FD4D18A" w14:textId="77777777" w:rsidR="001C4381" w:rsidRDefault="001C4381" w:rsidP="000D7580">
      <w:pPr>
        <w:spacing w:after="19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8A93D" w14:textId="77777777" w:rsidR="007D1012" w:rsidRDefault="007D1012">
    <w:pPr>
      <w:pStyle w:val="Header"/>
      <w:spacing w:after="19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035F0" w14:textId="1A042111" w:rsidR="002009C2" w:rsidRPr="00E5012E" w:rsidRDefault="007D1012" w:rsidP="007B258E">
    <w:pPr>
      <w:pStyle w:val="MediumGrid1-Accent21"/>
      <w:spacing w:after="192"/>
      <w:ind w:leftChars="-12" w:left="1" w:hanging="30"/>
      <w:rPr>
        <w:lang w:val="en-GB"/>
      </w:rPr>
    </w:pPr>
    <w:r>
      <w:rPr>
        <w:rStyle w:val="Header1Char"/>
        <w:lang w:val="en-GB"/>
      </w:rPr>
      <w:t>SALES FUNNEL MAGIC</w:t>
    </w:r>
    <w:r w:rsidR="006B1B77">
      <w:rPr>
        <w:rStyle w:val="Header1Char"/>
        <w:lang w:val="en-GB"/>
      </w:rPr>
      <w:t xml:space="preserve"> MADE EASY</w:t>
    </w:r>
    <w:r w:rsidR="001D36F8">
      <w:rPr>
        <w:rStyle w:val="Header1Char"/>
        <w:lang w:val="en-GB"/>
      </w:rPr>
      <w:t xml:space="preserve"> – ACTION GUIDE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0CBFB" w14:textId="77777777" w:rsidR="007D1012" w:rsidRDefault="007D1012">
    <w:pPr>
      <w:pStyle w:val="Header"/>
      <w:spacing w:after="19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9489F2"/>
    <w:name w:val="WW8Num1"/>
    <w:lvl w:ilvl="0">
      <w:start w:val="1"/>
      <w:numFmt w:val="bullet"/>
      <w:lvlText w:val=""/>
      <w:lvlJc w:val="left"/>
      <w:pPr>
        <w:ind w:left="36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262626"/>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color w:val="262626"/>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color w:val="262626"/>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D8803550"/>
    <w:name w:val="WW8Num3"/>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7E1A3C8E"/>
    <w:name w:val="WW8Num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05"/>
    <w:multiLevelType w:val="multilevel"/>
    <w:tmpl w:val="619883F8"/>
    <w:name w:val="WW8Num5"/>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D7F2F72A"/>
    <w:name w:val="WW8Num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97C4AF1A"/>
    <w:name w:val="WW8Num7"/>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AF04C1D6"/>
    <w:name w:val="WW8Num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ABC886DA"/>
    <w:name w:val="WW8Num9"/>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BCB62BCE"/>
    <w:name w:val="WW8Num1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31306D10"/>
    <w:name w:val="WW8Num11"/>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C"/>
    <w:multiLevelType w:val="multilevel"/>
    <w:tmpl w:val="6C6ABA58"/>
    <w:name w:val="WW8Num12"/>
    <w:lvl w:ilvl="0">
      <w:start w:val="1"/>
      <w:numFmt w:val="bullet"/>
      <w:lvlText w:val=""/>
      <w:lvlJc w:val="left"/>
      <w:pPr>
        <w:tabs>
          <w:tab w:val="num" w:pos="720"/>
        </w:tabs>
        <w:ind w:left="720" w:hanging="360"/>
      </w:pPr>
      <w:rPr>
        <w:rFonts w:ascii="Wingdings" w:hAnsi="Wingdings" w:hint="default"/>
        <w:color w:val="262626"/>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color w:val="262626"/>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color w:val="262626"/>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7DF800D4"/>
    <w:name w:val="WW8Num13"/>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E"/>
    <w:multiLevelType w:val="multilevel"/>
    <w:tmpl w:val="ECECAB0A"/>
    <w:name w:val="WW8Num1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1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6F3D9B"/>
    <w:multiLevelType w:val="hybridMultilevel"/>
    <w:tmpl w:val="6C7EB884"/>
    <w:lvl w:ilvl="0" w:tplc="0809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09B6268"/>
    <w:multiLevelType w:val="hybridMultilevel"/>
    <w:tmpl w:val="A86E1214"/>
    <w:lvl w:ilvl="0" w:tplc="0EEE30DA">
      <w:start w:val="1"/>
      <w:numFmt w:val="decimal"/>
      <w:lvlText w:val="%1."/>
      <w:lvlJc w:val="left"/>
      <w:pPr>
        <w:ind w:left="720" w:hanging="360"/>
      </w:pPr>
      <w:rPr>
        <w:rFonts w:hint="default"/>
        <w:sz w:val="24"/>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D621A4"/>
    <w:multiLevelType w:val="hybridMultilevel"/>
    <w:tmpl w:val="17A8D5F8"/>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5390389"/>
    <w:multiLevelType w:val="hybridMultilevel"/>
    <w:tmpl w:val="C5E2F064"/>
    <w:lvl w:ilvl="0" w:tplc="E3B4048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63266EE"/>
    <w:multiLevelType w:val="hybridMultilevel"/>
    <w:tmpl w:val="E848BE4E"/>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A8D7A8D"/>
    <w:multiLevelType w:val="hybridMultilevel"/>
    <w:tmpl w:val="BA76C3C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BAE4371"/>
    <w:multiLevelType w:val="hybridMultilevel"/>
    <w:tmpl w:val="2B78F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0EB73FC1"/>
    <w:multiLevelType w:val="hybridMultilevel"/>
    <w:tmpl w:val="B952052A"/>
    <w:lvl w:ilvl="0" w:tplc="6AC4578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0EC971DE"/>
    <w:multiLevelType w:val="hybridMultilevel"/>
    <w:tmpl w:val="E38AB7F6"/>
    <w:lvl w:ilvl="0" w:tplc="80BE76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01111EA"/>
    <w:multiLevelType w:val="hybridMultilevel"/>
    <w:tmpl w:val="EB5A7776"/>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3362D82"/>
    <w:multiLevelType w:val="hybridMultilevel"/>
    <w:tmpl w:val="ADD0B26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6F01BFC"/>
    <w:multiLevelType w:val="hybridMultilevel"/>
    <w:tmpl w:val="2556D6CA"/>
    <w:lvl w:ilvl="0" w:tplc="8BDACB5E">
      <w:start w:val="1"/>
      <w:numFmt w:val="decimal"/>
      <w:lvlText w:val="%1."/>
      <w:lvlJc w:val="left"/>
      <w:pPr>
        <w:ind w:left="720" w:hanging="360"/>
      </w:pPr>
      <w:rPr>
        <w:rFonts w:ascii="Verdana" w:eastAsia="Verdana" w:hAnsi="Verdana" w:cs="Verdana"/>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A3C2B88"/>
    <w:multiLevelType w:val="hybridMultilevel"/>
    <w:tmpl w:val="22022496"/>
    <w:lvl w:ilvl="0" w:tplc="021C4F4E">
      <w:start w:val="1"/>
      <w:numFmt w:val="decimal"/>
      <w:lvlText w:val="%1."/>
      <w:lvlJc w:val="left"/>
      <w:pPr>
        <w:ind w:left="720" w:hanging="360"/>
      </w:pPr>
      <w:rPr>
        <w:rFonts w:ascii="Verdana" w:eastAsia="Verdana" w:hAnsi="Verdana" w:cs="Verdana"/>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FB7977"/>
    <w:multiLevelType w:val="hybridMultilevel"/>
    <w:tmpl w:val="8D26591C"/>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1D7837DA"/>
    <w:multiLevelType w:val="hybridMultilevel"/>
    <w:tmpl w:val="EC38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4E10EBC"/>
    <w:multiLevelType w:val="hybridMultilevel"/>
    <w:tmpl w:val="3522D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80F11A9"/>
    <w:multiLevelType w:val="hybridMultilevel"/>
    <w:tmpl w:val="49965C02"/>
    <w:lvl w:ilvl="0" w:tplc="040C000F">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D35123E"/>
    <w:multiLevelType w:val="multilevel"/>
    <w:tmpl w:val="2548AF66"/>
    <w:styleLink w:val="Numbered"/>
    <w:lvl w:ilvl="0">
      <w:start w:val="1"/>
      <w:numFmt w:val="decimal"/>
      <w:lvlText w:val="%1."/>
      <w:lvlJc w:val="left"/>
      <w:pPr>
        <w:tabs>
          <w:tab w:val="num" w:pos="393"/>
        </w:tabs>
        <w:ind w:left="393" w:hanging="393"/>
      </w:pPr>
      <w:rPr>
        <w:rFonts w:ascii="Verdana Bold" w:eastAsia="Verdana Bold" w:hAnsi="Verdana Bold" w:cs="Verdana Bold"/>
        <w:position w:val="0"/>
        <w:sz w:val="24"/>
        <w:szCs w:val="24"/>
      </w:rPr>
    </w:lvl>
    <w:lvl w:ilvl="1">
      <w:start w:val="1"/>
      <w:numFmt w:val="decimal"/>
      <w:lvlText w:val="%2."/>
      <w:lvlJc w:val="left"/>
      <w:pPr>
        <w:tabs>
          <w:tab w:val="num" w:pos="753"/>
        </w:tabs>
        <w:ind w:left="753" w:hanging="393"/>
      </w:pPr>
      <w:rPr>
        <w:rFonts w:ascii="Verdana Bold" w:eastAsia="Verdana Bold" w:hAnsi="Verdana Bold" w:cs="Verdana Bold"/>
        <w:position w:val="0"/>
        <w:sz w:val="24"/>
        <w:szCs w:val="24"/>
      </w:rPr>
    </w:lvl>
    <w:lvl w:ilvl="2">
      <w:start w:val="1"/>
      <w:numFmt w:val="decimal"/>
      <w:lvlText w:val="%3."/>
      <w:lvlJc w:val="left"/>
      <w:pPr>
        <w:tabs>
          <w:tab w:val="num" w:pos="1113"/>
        </w:tabs>
        <w:ind w:left="1113" w:hanging="393"/>
      </w:pPr>
      <w:rPr>
        <w:rFonts w:ascii="Verdana Bold" w:eastAsia="Verdana Bold" w:hAnsi="Verdana Bold" w:cs="Verdana Bold"/>
        <w:position w:val="0"/>
        <w:sz w:val="24"/>
        <w:szCs w:val="24"/>
      </w:rPr>
    </w:lvl>
    <w:lvl w:ilvl="3">
      <w:start w:val="1"/>
      <w:numFmt w:val="decimal"/>
      <w:lvlText w:val="%4."/>
      <w:lvlJc w:val="left"/>
      <w:pPr>
        <w:tabs>
          <w:tab w:val="num" w:pos="1473"/>
        </w:tabs>
        <w:ind w:left="1473" w:hanging="393"/>
      </w:pPr>
      <w:rPr>
        <w:rFonts w:ascii="Verdana Bold" w:eastAsia="Verdana Bold" w:hAnsi="Verdana Bold" w:cs="Verdana Bold"/>
        <w:position w:val="0"/>
        <w:sz w:val="24"/>
        <w:szCs w:val="24"/>
      </w:rPr>
    </w:lvl>
    <w:lvl w:ilvl="4">
      <w:start w:val="1"/>
      <w:numFmt w:val="decimal"/>
      <w:lvlText w:val="%5."/>
      <w:lvlJc w:val="left"/>
      <w:pPr>
        <w:tabs>
          <w:tab w:val="num" w:pos="1833"/>
        </w:tabs>
        <w:ind w:left="1833" w:hanging="393"/>
      </w:pPr>
      <w:rPr>
        <w:rFonts w:ascii="Verdana Bold" w:eastAsia="Verdana Bold" w:hAnsi="Verdana Bold" w:cs="Verdana Bold"/>
        <w:position w:val="0"/>
        <w:sz w:val="24"/>
        <w:szCs w:val="24"/>
      </w:rPr>
    </w:lvl>
    <w:lvl w:ilvl="5">
      <w:start w:val="1"/>
      <w:numFmt w:val="decimal"/>
      <w:lvlText w:val="%6."/>
      <w:lvlJc w:val="left"/>
      <w:pPr>
        <w:tabs>
          <w:tab w:val="num" w:pos="2193"/>
        </w:tabs>
        <w:ind w:left="2193" w:hanging="393"/>
      </w:pPr>
      <w:rPr>
        <w:rFonts w:ascii="Verdana Bold" w:eastAsia="Verdana Bold" w:hAnsi="Verdana Bold" w:cs="Verdana Bold"/>
        <w:position w:val="0"/>
        <w:sz w:val="24"/>
        <w:szCs w:val="24"/>
      </w:rPr>
    </w:lvl>
    <w:lvl w:ilvl="6">
      <w:start w:val="1"/>
      <w:numFmt w:val="decimal"/>
      <w:lvlText w:val="%7."/>
      <w:lvlJc w:val="left"/>
      <w:pPr>
        <w:tabs>
          <w:tab w:val="num" w:pos="2553"/>
        </w:tabs>
        <w:ind w:left="2553" w:hanging="393"/>
      </w:pPr>
      <w:rPr>
        <w:rFonts w:ascii="Verdana Bold" w:eastAsia="Verdana Bold" w:hAnsi="Verdana Bold" w:cs="Verdana Bold"/>
        <w:position w:val="0"/>
        <w:sz w:val="24"/>
        <w:szCs w:val="24"/>
      </w:rPr>
    </w:lvl>
    <w:lvl w:ilvl="7">
      <w:start w:val="1"/>
      <w:numFmt w:val="decimal"/>
      <w:lvlText w:val="%8."/>
      <w:lvlJc w:val="left"/>
      <w:pPr>
        <w:tabs>
          <w:tab w:val="num" w:pos="2913"/>
        </w:tabs>
        <w:ind w:left="2913" w:hanging="393"/>
      </w:pPr>
      <w:rPr>
        <w:rFonts w:ascii="Verdana Bold" w:eastAsia="Verdana Bold" w:hAnsi="Verdana Bold" w:cs="Verdana Bold"/>
        <w:position w:val="0"/>
        <w:sz w:val="24"/>
        <w:szCs w:val="24"/>
      </w:rPr>
    </w:lvl>
    <w:lvl w:ilvl="8">
      <w:start w:val="1"/>
      <w:numFmt w:val="decimal"/>
      <w:lvlText w:val="%9."/>
      <w:lvlJc w:val="left"/>
      <w:pPr>
        <w:tabs>
          <w:tab w:val="num" w:pos="3273"/>
        </w:tabs>
        <w:ind w:left="3273" w:hanging="393"/>
      </w:pPr>
      <w:rPr>
        <w:rFonts w:ascii="Verdana Bold" w:eastAsia="Verdana Bold" w:hAnsi="Verdana Bold" w:cs="Verdana Bold"/>
        <w:position w:val="0"/>
        <w:sz w:val="24"/>
        <w:szCs w:val="24"/>
      </w:rPr>
    </w:lvl>
  </w:abstractNum>
  <w:abstractNum w:abstractNumId="34" w15:restartNumberingAfterBreak="0">
    <w:nsid w:val="2FA21ABD"/>
    <w:multiLevelType w:val="hybridMultilevel"/>
    <w:tmpl w:val="D7F67EA2"/>
    <w:lvl w:ilvl="0" w:tplc="86D4E104">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0FF6F14"/>
    <w:multiLevelType w:val="hybridMultilevel"/>
    <w:tmpl w:val="3FF28E5A"/>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6330152"/>
    <w:multiLevelType w:val="hybridMultilevel"/>
    <w:tmpl w:val="9486451C"/>
    <w:lvl w:ilvl="0" w:tplc="0809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372E1258"/>
    <w:multiLevelType w:val="hybridMultilevel"/>
    <w:tmpl w:val="34783ABE"/>
    <w:lvl w:ilvl="0" w:tplc="69486F3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7C36BE5"/>
    <w:multiLevelType w:val="hybridMultilevel"/>
    <w:tmpl w:val="E102C006"/>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AC96F41"/>
    <w:multiLevelType w:val="hybridMultilevel"/>
    <w:tmpl w:val="95AA3A94"/>
    <w:lvl w:ilvl="0" w:tplc="0409000D">
      <w:start w:val="1"/>
      <w:numFmt w:val="bullet"/>
      <w:lvlText w:val=""/>
      <w:lvlJc w:val="left"/>
      <w:pPr>
        <w:ind w:left="1080" w:hanging="360"/>
      </w:pPr>
      <w:rPr>
        <w:rFonts w:ascii="Wingdings" w:hAnsi="Wingdings"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214340D"/>
    <w:multiLevelType w:val="hybridMultilevel"/>
    <w:tmpl w:val="933E4230"/>
    <w:lvl w:ilvl="0" w:tplc="7F9C0DA4">
      <w:start w:val="1"/>
      <w:numFmt w:val="decimal"/>
      <w:lvlText w:val="%1."/>
      <w:lvlJc w:val="left"/>
      <w:pPr>
        <w:ind w:left="720" w:hanging="360"/>
      </w:pPr>
      <w:rPr>
        <w:rFonts w:cs="Verdana"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5190F9B"/>
    <w:multiLevelType w:val="hybridMultilevel"/>
    <w:tmpl w:val="B4B87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894E2A"/>
    <w:multiLevelType w:val="hybridMultilevel"/>
    <w:tmpl w:val="EF8C57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6613CB0"/>
    <w:multiLevelType w:val="hybridMultilevel"/>
    <w:tmpl w:val="F4E0D2A6"/>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810449D"/>
    <w:multiLevelType w:val="hybridMultilevel"/>
    <w:tmpl w:val="0F2C90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B8C0FB4"/>
    <w:multiLevelType w:val="hybridMultilevel"/>
    <w:tmpl w:val="D38E8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E183D53"/>
    <w:multiLevelType w:val="hybridMultilevel"/>
    <w:tmpl w:val="CEBEC836"/>
    <w:lvl w:ilvl="0" w:tplc="040C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7DB3104"/>
    <w:multiLevelType w:val="hybridMultilevel"/>
    <w:tmpl w:val="2E3C03FC"/>
    <w:lvl w:ilvl="0" w:tplc="040C0001">
      <w:start w:val="1"/>
      <w:numFmt w:val="bullet"/>
      <w:pStyle w:val="Numberlis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589212D6"/>
    <w:multiLevelType w:val="hybridMultilevel"/>
    <w:tmpl w:val="9DF06D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8F87529"/>
    <w:multiLevelType w:val="hybridMultilevel"/>
    <w:tmpl w:val="E6BC464A"/>
    <w:lvl w:ilvl="0" w:tplc="08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5A885881"/>
    <w:multiLevelType w:val="hybridMultilevel"/>
    <w:tmpl w:val="620498D8"/>
    <w:lvl w:ilvl="0" w:tplc="8632A3CC">
      <w:start w:val="1"/>
      <w:numFmt w:val="decimal"/>
      <w:lvlText w:val="%1."/>
      <w:lvlJc w:val="left"/>
      <w:pPr>
        <w:ind w:left="720" w:hanging="360"/>
      </w:pPr>
      <w:rPr>
        <w:rFonts w:eastAsia="MS PGothic"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C9E508F"/>
    <w:multiLevelType w:val="hybridMultilevel"/>
    <w:tmpl w:val="77CE789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E553D01"/>
    <w:multiLevelType w:val="hybridMultilevel"/>
    <w:tmpl w:val="14CC5E76"/>
    <w:lvl w:ilvl="0" w:tplc="80BE76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E8D04CE"/>
    <w:multiLevelType w:val="hybridMultilevel"/>
    <w:tmpl w:val="26C4936C"/>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FA25751"/>
    <w:multiLevelType w:val="hybridMultilevel"/>
    <w:tmpl w:val="9BDE1402"/>
    <w:lvl w:ilvl="0" w:tplc="69486F3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33E50B8"/>
    <w:multiLevelType w:val="hybridMultilevel"/>
    <w:tmpl w:val="2D1857EA"/>
    <w:lvl w:ilvl="0" w:tplc="80BE76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5B85E84"/>
    <w:multiLevelType w:val="hybridMultilevel"/>
    <w:tmpl w:val="A1FA9F56"/>
    <w:lvl w:ilvl="0" w:tplc="673C01FE">
      <w:start w:val="1"/>
      <w:numFmt w:val="bullet"/>
      <w:pStyle w:val="ListParagraph"/>
      <w:lvlText w:val=""/>
      <w:lvlJc w:val="left"/>
      <w:pPr>
        <w:ind w:left="780" w:hanging="36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7" w15:restartNumberingAfterBreak="0">
    <w:nsid w:val="7A321738"/>
    <w:multiLevelType w:val="hybridMultilevel"/>
    <w:tmpl w:val="E4681BD0"/>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7C7B447C"/>
    <w:multiLevelType w:val="hybridMultilevel"/>
    <w:tmpl w:val="1458B1F8"/>
    <w:lvl w:ilvl="0" w:tplc="FE2ECEE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D614A5B"/>
    <w:multiLevelType w:val="hybridMultilevel"/>
    <w:tmpl w:val="A65A7080"/>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F6D4EFD"/>
    <w:multiLevelType w:val="hybridMultilevel"/>
    <w:tmpl w:val="1910C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FDB5422"/>
    <w:multiLevelType w:val="hybridMultilevel"/>
    <w:tmpl w:val="0A84E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56"/>
  </w:num>
  <w:num w:numId="3">
    <w:abstractNumId w:val="36"/>
  </w:num>
  <w:num w:numId="4">
    <w:abstractNumId w:val="49"/>
  </w:num>
  <w:num w:numId="5">
    <w:abstractNumId w:val="57"/>
  </w:num>
  <w:num w:numId="6">
    <w:abstractNumId w:val="16"/>
  </w:num>
  <w:num w:numId="7">
    <w:abstractNumId w:val="47"/>
  </w:num>
  <w:num w:numId="8">
    <w:abstractNumId w:val="61"/>
  </w:num>
  <w:num w:numId="9">
    <w:abstractNumId w:val="60"/>
  </w:num>
  <w:num w:numId="10">
    <w:abstractNumId w:val="46"/>
  </w:num>
  <w:num w:numId="11">
    <w:abstractNumId w:val="29"/>
  </w:num>
  <w:num w:numId="12">
    <w:abstractNumId w:val="23"/>
  </w:num>
  <w:num w:numId="13">
    <w:abstractNumId w:val="32"/>
  </w:num>
  <w:num w:numId="14">
    <w:abstractNumId w:val="24"/>
  </w:num>
  <w:num w:numId="15">
    <w:abstractNumId w:val="55"/>
  </w:num>
  <w:num w:numId="16">
    <w:abstractNumId w:val="27"/>
  </w:num>
  <w:num w:numId="17">
    <w:abstractNumId w:val="52"/>
  </w:num>
  <w:num w:numId="18">
    <w:abstractNumId w:val="54"/>
  </w:num>
  <w:num w:numId="19">
    <w:abstractNumId w:val="37"/>
  </w:num>
  <w:num w:numId="20">
    <w:abstractNumId w:val="40"/>
  </w:num>
  <w:num w:numId="21">
    <w:abstractNumId w:val="26"/>
  </w:num>
  <w:num w:numId="22">
    <w:abstractNumId w:val="48"/>
  </w:num>
  <w:num w:numId="23">
    <w:abstractNumId w:val="42"/>
  </w:num>
  <w:num w:numId="24">
    <w:abstractNumId w:val="22"/>
  </w:num>
  <w:num w:numId="25">
    <w:abstractNumId w:val="17"/>
  </w:num>
  <w:num w:numId="26">
    <w:abstractNumId w:val="21"/>
  </w:num>
  <w:num w:numId="27">
    <w:abstractNumId w:val="44"/>
  </w:num>
  <w:num w:numId="28">
    <w:abstractNumId w:val="21"/>
  </w:num>
  <w:num w:numId="29">
    <w:abstractNumId w:val="44"/>
  </w:num>
  <w:num w:numId="30">
    <w:abstractNumId w:val="21"/>
  </w:num>
  <w:num w:numId="31">
    <w:abstractNumId w:val="43"/>
  </w:num>
  <w:num w:numId="32">
    <w:abstractNumId w:val="51"/>
  </w:num>
  <w:num w:numId="33">
    <w:abstractNumId w:val="59"/>
  </w:num>
  <w:num w:numId="34">
    <w:abstractNumId w:val="34"/>
  </w:num>
  <w:num w:numId="35">
    <w:abstractNumId w:val="28"/>
  </w:num>
  <w:num w:numId="36">
    <w:abstractNumId w:val="39"/>
  </w:num>
  <w:num w:numId="37">
    <w:abstractNumId w:val="25"/>
  </w:num>
  <w:num w:numId="38">
    <w:abstractNumId w:val="20"/>
  </w:num>
  <w:num w:numId="39">
    <w:abstractNumId w:val="58"/>
  </w:num>
  <w:num w:numId="40">
    <w:abstractNumId w:val="38"/>
  </w:num>
  <w:num w:numId="41">
    <w:abstractNumId w:val="19"/>
  </w:num>
  <w:num w:numId="42">
    <w:abstractNumId w:val="35"/>
  </w:num>
  <w:num w:numId="43">
    <w:abstractNumId w:val="18"/>
  </w:num>
  <w:num w:numId="44">
    <w:abstractNumId w:val="45"/>
  </w:num>
  <w:num w:numId="45">
    <w:abstractNumId w:val="31"/>
  </w:num>
  <w:num w:numId="46">
    <w:abstractNumId w:val="30"/>
  </w:num>
  <w:num w:numId="47">
    <w:abstractNumId w:val="41"/>
  </w:num>
  <w:num w:numId="48">
    <w:abstractNumId w:val="53"/>
  </w:num>
  <w:num w:numId="49">
    <w:abstractNumId w:val="5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4"/>
  <w:activeWritingStyle w:appName="MSWord" w:lang="en-US" w:vendorID="64" w:dllVersion="6" w:nlCheck="1" w:checkStyle="1"/>
  <w:activeWritingStyle w:appName="MSWord" w:lang="en-GB" w:vendorID="64" w:dllVersion="6" w:nlCheck="1" w:checkStyle="1"/>
  <w:activeWritingStyle w:appName="MSWord" w:lang="en-CA"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4096" w:nlCheck="1" w:checkStyle="0"/>
  <w:activeWritingStyle w:appName="MSWord" w:lang="en-NZ" w:vendorID="64" w:dllVersion="0" w:nlCheck="1" w:checkStyle="0"/>
  <w:activeWritingStyle w:appName="MSWord" w:lang="en-NZ" w:vendorID="64" w:dllVersion="6" w:nlCheck="1" w:checkStyle="1"/>
  <w:activeWritingStyle w:appName="MSWord" w:lang="fr-FR" w:vendorID="64" w:dllVersion="6" w:nlCheck="1" w:checkStyle="1"/>
  <w:activeWritingStyle w:appName="MSWord" w:lang="fr-FR"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C26"/>
    <w:rsid w:val="00003233"/>
    <w:rsid w:val="00005BA8"/>
    <w:rsid w:val="00006675"/>
    <w:rsid w:val="00007756"/>
    <w:rsid w:val="00007F24"/>
    <w:rsid w:val="00010426"/>
    <w:rsid w:val="00010AFE"/>
    <w:rsid w:val="00010E32"/>
    <w:rsid w:val="00012984"/>
    <w:rsid w:val="0001357A"/>
    <w:rsid w:val="00013BEA"/>
    <w:rsid w:val="0001435D"/>
    <w:rsid w:val="000160D5"/>
    <w:rsid w:val="0001730F"/>
    <w:rsid w:val="0002003C"/>
    <w:rsid w:val="00022263"/>
    <w:rsid w:val="0002532B"/>
    <w:rsid w:val="00027257"/>
    <w:rsid w:val="0002780C"/>
    <w:rsid w:val="000312CF"/>
    <w:rsid w:val="00031B20"/>
    <w:rsid w:val="00032953"/>
    <w:rsid w:val="0003297E"/>
    <w:rsid w:val="000331D6"/>
    <w:rsid w:val="00035EBF"/>
    <w:rsid w:val="000372AB"/>
    <w:rsid w:val="000411D4"/>
    <w:rsid w:val="0004210D"/>
    <w:rsid w:val="00043B80"/>
    <w:rsid w:val="0004547F"/>
    <w:rsid w:val="000467BF"/>
    <w:rsid w:val="00046CCF"/>
    <w:rsid w:val="0004745B"/>
    <w:rsid w:val="00047F98"/>
    <w:rsid w:val="000503E3"/>
    <w:rsid w:val="00050B1D"/>
    <w:rsid w:val="00052C39"/>
    <w:rsid w:val="0005354E"/>
    <w:rsid w:val="0005394D"/>
    <w:rsid w:val="00053E60"/>
    <w:rsid w:val="0005485E"/>
    <w:rsid w:val="00056A66"/>
    <w:rsid w:val="000576F8"/>
    <w:rsid w:val="000617E4"/>
    <w:rsid w:val="00061A8C"/>
    <w:rsid w:val="00062448"/>
    <w:rsid w:val="00062604"/>
    <w:rsid w:val="00062E0F"/>
    <w:rsid w:val="00062E5F"/>
    <w:rsid w:val="000635AD"/>
    <w:rsid w:val="00063E01"/>
    <w:rsid w:val="00065EAC"/>
    <w:rsid w:val="00066394"/>
    <w:rsid w:val="00066587"/>
    <w:rsid w:val="000677CF"/>
    <w:rsid w:val="000711C4"/>
    <w:rsid w:val="000734EB"/>
    <w:rsid w:val="0007411F"/>
    <w:rsid w:val="000742E0"/>
    <w:rsid w:val="00074AC2"/>
    <w:rsid w:val="00075829"/>
    <w:rsid w:val="00075EC4"/>
    <w:rsid w:val="0007640F"/>
    <w:rsid w:val="0007697E"/>
    <w:rsid w:val="00077D20"/>
    <w:rsid w:val="00083147"/>
    <w:rsid w:val="0008379A"/>
    <w:rsid w:val="00085264"/>
    <w:rsid w:val="00085B4D"/>
    <w:rsid w:val="00085D67"/>
    <w:rsid w:val="0008617F"/>
    <w:rsid w:val="00086DD8"/>
    <w:rsid w:val="0008730A"/>
    <w:rsid w:val="0008738A"/>
    <w:rsid w:val="00087F69"/>
    <w:rsid w:val="00090201"/>
    <w:rsid w:val="00090D46"/>
    <w:rsid w:val="00091551"/>
    <w:rsid w:val="00091AEA"/>
    <w:rsid w:val="00092785"/>
    <w:rsid w:val="00092B22"/>
    <w:rsid w:val="00092C07"/>
    <w:rsid w:val="000935A3"/>
    <w:rsid w:val="000966BF"/>
    <w:rsid w:val="0009729C"/>
    <w:rsid w:val="0009756C"/>
    <w:rsid w:val="00097E14"/>
    <w:rsid w:val="000A0C7F"/>
    <w:rsid w:val="000A1E48"/>
    <w:rsid w:val="000A5735"/>
    <w:rsid w:val="000A77D3"/>
    <w:rsid w:val="000A7A10"/>
    <w:rsid w:val="000B0134"/>
    <w:rsid w:val="000B0247"/>
    <w:rsid w:val="000B13F2"/>
    <w:rsid w:val="000B33B5"/>
    <w:rsid w:val="000B6A69"/>
    <w:rsid w:val="000C0F79"/>
    <w:rsid w:val="000C39B0"/>
    <w:rsid w:val="000C54A7"/>
    <w:rsid w:val="000C55AF"/>
    <w:rsid w:val="000D1180"/>
    <w:rsid w:val="000D15E2"/>
    <w:rsid w:val="000D17D6"/>
    <w:rsid w:val="000D27AE"/>
    <w:rsid w:val="000D360B"/>
    <w:rsid w:val="000D3B12"/>
    <w:rsid w:val="000D3B40"/>
    <w:rsid w:val="000D54DC"/>
    <w:rsid w:val="000D595C"/>
    <w:rsid w:val="000D7580"/>
    <w:rsid w:val="000D7FD3"/>
    <w:rsid w:val="000E2289"/>
    <w:rsid w:val="000E2AA5"/>
    <w:rsid w:val="000E30A5"/>
    <w:rsid w:val="000E5325"/>
    <w:rsid w:val="000E5D36"/>
    <w:rsid w:val="000E5E52"/>
    <w:rsid w:val="000E5EE3"/>
    <w:rsid w:val="000E6C16"/>
    <w:rsid w:val="000E6F41"/>
    <w:rsid w:val="000F134F"/>
    <w:rsid w:val="000F2C45"/>
    <w:rsid w:val="000F3508"/>
    <w:rsid w:val="000F457E"/>
    <w:rsid w:val="000F7B2F"/>
    <w:rsid w:val="00100CB3"/>
    <w:rsid w:val="0010301C"/>
    <w:rsid w:val="001032FE"/>
    <w:rsid w:val="0010517B"/>
    <w:rsid w:val="0010604C"/>
    <w:rsid w:val="00106D46"/>
    <w:rsid w:val="00107051"/>
    <w:rsid w:val="00107399"/>
    <w:rsid w:val="0011166B"/>
    <w:rsid w:val="001129E0"/>
    <w:rsid w:val="00112CC3"/>
    <w:rsid w:val="00112D37"/>
    <w:rsid w:val="001130AD"/>
    <w:rsid w:val="001132D9"/>
    <w:rsid w:val="001138C5"/>
    <w:rsid w:val="0011547B"/>
    <w:rsid w:val="00116B75"/>
    <w:rsid w:val="001224B9"/>
    <w:rsid w:val="001243D8"/>
    <w:rsid w:val="001250EA"/>
    <w:rsid w:val="00127389"/>
    <w:rsid w:val="00130DBC"/>
    <w:rsid w:val="00130F2B"/>
    <w:rsid w:val="001316DD"/>
    <w:rsid w:val="00131F6E"/>
    <w:rsid w:val="0013239D"/>
    <w:rsid w:val="00132763"/>
    <w:rsid w:val="00134757"/>
    <w:rsid w:val="00140377"/>
    <w:rsid w:val="00140813"/>
    <w:rsid w:val="001416D2"/>
    <w:rsid w:val="001427E0"/>
    <w:rsid w:val="00144598"/>
    <w:rsid w:val="0014499A"/>
    <w:rsid w:val="0015288A"/>
    <w:rsid w:val="001539BF"/>
    <w:rsid w:val="00154A2B"/>
    <w:rsid w:val="001554AC"/>
    <w:rsid w:val="0015778B"/>
    <w:rsid w:val="00160E46"/>
    <w:rsid w:val="001611A2"/>
    <w:rsid w:val="001631BF"/>
    <w:rsid w:val="00163AC3"/>
    <w:rsid w:val="00165289"/>
    <w:rsid w:val="0016561F"/>
    <w:rsid w:val="00166120"/>
    <w:rsid w:val="001672A9"/>
    <w:rsid w:val="0016742F"/>
    <w:rsid w:val="00167C63"/>
    <w:rsid w:val="00167E78"/>
    <w:rsid w:val="00172C2A"/>
    <w:rsid w:val="0017399E"/>
    <w:rsid w:val="0017433E"/>
    <w:rsid w:val="00175335"/>
    <w:rsid w:val="00177004"/>
    <w:rsid w:val="00177D5E"/>
    <w:rsid w:val="00177E54"/>
    <w:rsid w:val="0018086B"/>
    <w:rsid w:val="00180C09"/>
    <w:rsid w:val="0018102B"/>
    <w:rsid w:val="00182163"/>
    <w:rsid w:val="0018260C"/>
    <w:rsid w:val="001837EA"/>
    <w:rsid w:val="00183FE4"/>
    <w:rsid w:val="001868BF"/>
    <w:rsid w:val="00187E14"/>
    <w:rsid w:val="001902F1"/>
    <w:rsid w:val="00190569"/>
    <w:rsid w:val="00193CA2"/>
    <w:rsid w:val="00194218"/>
    <w:rsid w:val="001950DE"/>
    <w:rsid w:val="001970EC"/>
    <w:rsid w:val="00197CAE"/>
    <w:rsid w:val="001A0F54"/>
    <w:rsid w:val="001A14FE"/>
    <w:rsid w:val="001A2598"/>
    <w:rsid w:val="001A2EAD"/>
    <w:rsid w:val="001A3547"/>
    <w:rsid w:val="001A73A0"/>
    <w:rsid w:val="001B2177"/>
    <w:rsid w:val="001B37E5"/>
    <w:rsid w:val="001B3F77"/>
    <w:rsid w:val="001B4F57"/>
    <w:rsid w:val="001B5FC0"/>
    <w:rsid w:val="001B6FAA"/>
    <w:rsid w:val="001C0F30"/>
    <w:rsid w:val="001C1169"/>
    <w:rsid w:val="001C150F"/>
    <w:rsid w:val="001C2DC8"/>
    <w:rsid w:val="001C37BF"/>
    <w:rsid w:val="001C4381"/>
    <w:rsid w:val="001C45C6"/>
    <w:rsid w:val="001C6D73"/>
    <w:rsid w:val="001C77D4"/>
    <w:rsid w:val="001D0010"/>
    <w:rsid w:val="001D2E80"/>
    <w:rsid w:val="001D2F92"/>
    <w:rsid w:val="001D36F8"/>
    <w:rsid w:val="001D4123"/>
    <w:rsid w:val="001D4700"/>
    <w:rsid w:val="001D6619"/>
    <w:rsid w:val="001D7924"/>
    <w:rsid w:val="001D7C54"/>
    <w:rsid w:val="001E04C9"/>
    <w:rsid w:val="001E47E4"/>
    <w:rsid w:val="001E4D49"/>
    <w:rsid w:val="001E5C26"/>
    <w:rsid w:val="001E5E73"/>
    <w:rsid w:val="001F07F0"/>
    <w:rsid w:val="001F14CD"/>
    <w:rsid w:val="001F3DC0"/>
    <w:rsid w:val="001F416F"/>
    <w:rsid w:val="001F4432"/>
    <w:rsid w:val="001F4DB9"/>
    <w:rsid w:val="001F6102"/>
    <w:rsid w:val="001F61BE"/>
    <w:rsid w:val="002009C2"/>
    <w:rsid w:val="00203739"/>
    <w:rsid w:val="002049BA"/>
    <w:rsid w:val="002061FD"/>
    <w:rsid w:val="00206B5E"/>
    <w:rsid w:val="0021054C"/>
    <w:rsid w:val="002213F9"/>
    <w:rsid w:val="00221592"/>
    <w:rsid w:val="0022192A"/>
    <w:rsid w:val="002222C8"/>
    <w:rsid w:val="002229D2"/>
    <w:rsid w:val="002232CB"/>
    <w:rsid w:val="002234ED"/>
    <w:rsid w:val="00223B0E"/>
    <w:rsid w:val="00223FE0"/>
    <w:rsid w:val="00224DE3"/>
    <w:rsid w:val="00225974"/>
    <w:rsid w:val="00225AB3"/>
    <w:rsid w:val="00225B63"/>
    <w:rsid w:val="00230D60"/>
    <w:rsid w:val="00231651"/>
    <w:rsid w:val="00232D73"/>
    <w:rsid w:val="00232E6A"/>
    <w:rsid w:val="00233FD1"/>
    <w:rsid w:val="002340B4"/>
    <w:rsid w:val="002343AB"/>
    <w:rsid w:val="00236542"/>
    <w:rsid w:val="00236749"/>
    <w:rsid w:val="00237782"/>
    <w:rsid w:val="00240F17"/>
    <w:rsid w:val="00241B2B"/>
    <w:rsid w:val="00242F2B"/>
    <w:rsid w:val="00243321"/>
    <w:rsid w:val="00244FA3"/>
    <w:rsid w:val="0024540A"/>
    <w:rsid w:val="0024636B"/>
    <w:rsid w:val="00250067"/>
    <w:rsid w:val="002524FA"/>
    <w:rsid w:val="00253590"/>
    <w:rsid w:val="0025363F"/>
    <w:rsid w:val="002566F7"/>
    <w:rsid w:val="00256912"/>
    <w:rsid w:val="002575D6"/>
    <w:rsid w:val="00260B0B"/>
    <w:rsid w:val="00260EC0"/>
    <w:rsid w:val="0026156A"/>
    <w:rsid w:val="002616CE"/>
    <w:rsid w:val="00261F39"/>
    <w:rsid w:val="00262624"/>
    <w:rsid w:val="00264799"/>
    <w:rsid w:val="0026530B"/>
    <w:rsid w:val="0026671E"/>
    <w:rsid w:val="00267FFA"/>
    <w:rsid w:val="00271178"/>
    <w:rsid w:val="002715F3"/>
    <w:rsid w:val="002724EE"/>
    <w:rsid w:val="002727F2"/>
    <w:rsid w:val="00272FD6"/>
    <w:rsid w:val="002732AB"/>
    <w:rsid w:val="00274635"/>
    <w:rsid w:val="00274DD7"/>
    <w:rsid w:val="00275947"/>
    <w:rsid w:val="0027652C"/>
    <w:rsid w:val="00276672"/>
    <w:rsid w:val="00277CA5"/>
    <w:rsid w:val="00277D32"/>
    <w:rsid w:val="00280535"/>
    <w:rsid w:val="002837B9"/>
    <w:rsid w:val="00283EC0"/>
    <w:rsid w:val="00285C4F"/>
    <w:rsid w:val="00286962"/>
    <w:rsid w:val="002908DF"/>
    <w:rsid w:val="00292803"/>
    <w:rsid w:val="00293FB4"/>
    <w:rsid w:val="00295322"/>
    <w:rsid w:val="002958F5"/>
    <w:rsid w:val="00297C32"/>
    <w:rsid w:val="002A0767"/>
    <w:rsid w:val="002A199E"/>
    <w:rsid w:val="002A2E0E"/>
    <w:rsid w:val="002A5B35"/>
    <w:rsid w:val="002A5B47"/>
    <w:rsid w:val="002A5B85"/>
    <w:rsid w:val="002A72B8"/>
    <w:rsid w:val="002A7629"/>
    <w:rsid w:val="002A7DD9"/>
    <w:rsid w:val="002B1A0B"/>
    <w:rsid w:val="002B1E34"/>
    <w:rsid w:val="002B2942"/>
    <w:rsid w:val="002B32F3"/>
    <w:rsid w:val="002B551B"/>
    <w:rsid w:val="002B6BA5"/>
    <w:rsid w:val="002B77ED"/>
    <w:rsid w:val="002B7826"/>
    <w:rsid w:val="002C1FC0"/>
    <w:rsid w:val="002C33C6"/>
    <w:rsid w:val="002C38B4"/>
    <w:rsid w:val="002C4031"/>
    <w:rsid w:val="002C4387"/>
    <w:rsid w:val="002C7387"/>
    <w:rsid w:val="002C76A3"/>
    <w:rsid w:val="002C7879"/>
    <w:rsid w:val="002D5B69"/>
    <w:rsid w:val="002D6F73"/>
    <w:rsid w:val="002E1B34"/>
    <w:rsid w:val="002E22C8"/>
    <w:rsid w:val="002E3583"/>
    <w:rsid w:val="002E4C1E"/>
    <w:rsid w:val="002E55B4"/>
    <w:rsid w:val="002E62E5"/>
    <w:rsid w:val="002E663F"/>
    <w:rsid w:val="002E6CD4"/>
    <w:rsid w:val="002E71D7"/>
    <w:rsid w:val="002F0176"/>
    <w:rsid w:val="002F0940"/>
    <w:rsid w:val="002F1D94"/>
    <w:rsid w:val="002F2577"/>
    <w:rsid w:val="002F2BDD"/>
    <w:rsid w:val="002F35DD"/>
    <w:rsid w:val="002F38FB"/>
    <w:rsid w:val="002F54DE"/>
    <w:rsid w:val="002F6263"/>
    <w:rsid w:val="002F749E"/>
    <w:rsid w:val="00301350"/>
    <w:rsid w:val="00301A7E"/>
    <w:rsid w:val="00301EE0"/>
    <w:rsid w:val="00302656"/>
    <w:rsid w:val="00302885"/>
    <w:rsid w:val="003058C7"/>
    <w:rsid w:val="0030709A"/>
    <w:rsid w:val="00311197"/>
    <w:rsid w:val="00312270"/>
    <w:rsid w:val="0031253B"/>
    <w:rsid w:val="00314636"/>
    <w:rsid w:val="00317395"/>
    <w:rsid w:val="00317823"/>
    <w:rsid w:val="00317B6B"/>
    <w:rsid w:val="003208D3"/>
    <w:rsid w:val="00321540"/>
    <w:rsid w:val="00322301"/>
    <w:rsid w:val="0032382D"/>
    <w:rsid w:val="0032423D"/>
    <w:rsid w:val="00324C2A"/>
    <w:rsid w:val="003250A7"/>
    <w:rsid w:val="0032602C"/>
    <w:rsid w:val="00326E39"/>
    <w:rsid w:val="003306F5"/>
    <w:rsid w:val="003307F1"/>
    <w:rsid w:val="0033305F"/>
    <w:rsid w:val="00333535"/>
    <w:rsid w:val="00333C21"/>
    <w:rsid w:val="00335D99"/>
    <w:rsid w:val="00335FAB"/>
    <w:rsid w:val="00337132"/>
    <w:rsid w:val="00341DEA"/>
    <w:rsid w:val="00346CBC"/>
    <w:rsid w:val="003522B1"/>
    <w:rsid w:val="00352E32"/>
    <w:rsid w:val="00353120"/>
    <w:rsid w:val="00353456"/>
    <w:rsid w:val="00353DB3"/>
    <w:rsid w:val="003550D4"/>
    <w:rsid w:val="00356A35"/>
    <w:rsid w:val="003579BE"/>
    <w:rsid w:val="003601B2"/>
    <w:rsid w:val="00360341"/>
    <w:rsid w:val="00362325"/>
    <w:rsid w:val="003624D1"/>
    <w:rsid w:val="00362586"/>
    <w:rsid w:val="00363107"/>
    <w:rsid w:val="003640C0"/>
    <w:rsid w:val="00365313"/>
    <w:rsid w:val="00365503"/>
    <w:rsid w:val="00366722"/>
    <w:rsid w:val="00367569"/>
    <w:rsid w:val="00367575"/>
    <w:rsid w:val="00367902"/>
    <w:rsid w:val="0037079B"/>
    <w:rsid w:val="00371C5E"/>
    <w:rsid w:val="003735B7"/>
    <w:rsid w:val="00373635"/>
    <w:rsid w:val="003762DD"/>
    <w:rsid w:val="00377AE4"/>
    <w:rsid w:val="00380BDE"/>
    <w:rsid w:val="00380CC0"/>
    <w:rsid w:val="00380E30"/>
    <w:rsid w:val="00385CDF"/>
    <w:rsid w:val="00385D1E"/>
    <w:rsid w:val="003876CC"/>
    <w:rsid w:val="00387C0D"/>
    <w:rsid w:val="003907F4"/>
    <w:rsid w:val="0039097F"/>
    <w:rsid w:val="00390C4E"/>
    <w:rsid w:val="00393343"/>
    <w:rsid w:val="00393A5E"/>
    <w:rsid w:val="0039553E"/>
    <w:rsid w:val="003958E5"/>
    <w:rsid w:val="00395B04"/>
    <w:rsid w:val="00395CBC"/>
    <w:rsid w:val="00396213"/>
    <w:rsid w:val="0039728C"/>
    <w:rsid w:val="003A10ED"/>
    <w:rsid w:val="003A246D"/>
    <w:rsid w:val="003A2DDB"/>
    <w:rsid w:val="003A39B6"/>
    <w:rsid w:val="003A5717"/>
    <w:rsid w:val="003A6107"/>
    <w:rsid w:val="003A6820"/>
    <w:rsid w:val="003A77A2"/>
    <w:rsid w:val="003B0A95"/>
    <w:rsid w:val="003B0C36"/>
    <w:rsid w:val="003B1AC3"/>
    <w:rsid w:val="003B29EB"/>
    <w:rsid w:val="003B2FE1"/>
    <w:rsid w:val="003B3516"/>
    <w:rsid w:val="003B5D83"/>
    <w:rsid w:val="003B6E25"/>
    <w:rsid w:val="003B74F0"/>
    <w:rsid w:val="003C0621"/>
    <w:rsid w:val="003C2193"/>
    <w:rsid w:val="003C3100"/>
    <w:rsid w:val="003C3692"/>
    <w:rsid w:val="003C3885"/>
    <w:rsid w:val="003C4149"/>
    <w:rsid w:val="003C62C9"/>
    <w:rsid w:val="003C68A3"/>
    <w:rsid w:val="003D249B"/>
    <w:rsid w:val="003D3705"/>
    <w:rsid w:val="003D4398"/>
    <w:rsid w:val="003D711F"/>
    <w:rsid w:val="003D7667"/>
    <w:rsid w:val="003D7A73"/>
    <w:rsid w:val="003D7ACD"/>
    <w:rsid w:val="003D7E1D"/>
    <w:rsid w:val="003E139C"/>
    <w:rsid w:val="003E3793"/>
    <w:rsid w:val="003E43DA"/>
    <w:rsid w:val="003E69A9"/>
    <w:rsid w:val="003E6B74"/>
    <w:rsid w:val="003F0BC1"/>
    <w:rsid w:val="003F1F00"/>
    <w:rsid w:val="003F5678"/>
    <w:rsid w:val="003F677C"/>
    <w:rsid w:val="003F7772"/>
    <w:rsid w:val="004002F0"/>
    <w:rsid w:val="0040222A"/>
    <w:rsid w:val="00402265"/>
    <w:rsid w:val="00405CA6"/>
    <w:rsid w:val="00406F25"/>
    <w:rsid w:val="0041018C"/>
    <w:rsid w:val="00410E07"/>
    <w:rsid w:val="00412419"/>
    <w:rsid w:val="00412FBC"/>
    <w:rsid w:val="004134DB"/>
    <w:rsid w:val="00413AFD"/>
    <w:rsid w:val="00413EC7"/>
    <w:rsid w:val="00416998"/>
    <w:rsid w:val="004172E8"/>
    <w:rsid w:val="00421E80"/>
    <w:rsid w:val="0042331C"/>
    <w:rsid w:val="004246CD"/>
    <w:rsid w:val="0042490D"/>
    <w:rsid w:val="00424DF4"/>
    <w:rsid w:val="00425BD7"/>
    <w:rsid w:val="00425ED3"/>
    <w:rsid w:val="0042669F"/>
    <w:rsid w:val="00427418"/>
    <w:rsid w:val="004302FF"/>
    <w:rsid w:val="004312DF"/>
    <w:rsid w:val="00431CF8"/>
    <w:rsid w:val="00431E8C"/>
    <w:rsid w:val="00432385"/>
    <w:rsid w:val="004328A3"/>
    <w:rsid w:val="00432CEC"/>
    <w:rsid w:val="004332EE"/>
    <w:rsid w:val="0043502F"/>
    <w:rsid w:val="00436110"/>
    <w:rsid w:val="00436BAA"/>
    <w:rsid w:val="00440247"/>
    <w:rsid w:val="004406AD"/>
    <w:rsid w:val="00441D59"/>
    <w:rsid w:val="00442221"/>
    <w:rsid w:val="00445BFA"/>
    <w:rsid w:val="00446DA4"/>
    <w:rsid w:val="00446F98"/>
    <w:rsid w:val="00447F9E"/>
    <w:rsid w:val="004554CF"/>
    <w:rsid w:val="004561C5"/>
    <w:rsid w:val="00456BAE"/>
    <w:rsid w:val="00457047"/>
    <w:rsid w:val="00457479"/>
    <w:rsid w:val="0046011F"/>
    <w:rsid w:val="004601FD"/>
    <w:rsid w:val="00460256"/>
    <w:rsid w:val="00462E7D"/>
    <w:rsid w:val="004650B2"/>
    <w:rsid w:val="00466F37"/>
    <w:rsid w:val="00472FAE"/>
    <w:rsid w:val="00473E91"/>
    <w:rsid w:val="004745E5"/>
    <w:rsid w:val="00474B85"/>
    <w:rsid w:val="0048207D"/>
    <w:rsid w:val="004825D0"/>
    <w:rsid w:val="00482B39"/>
    <w:rsid w:val="004838D1"/>
    <w:rsid w:val="0048398F"/>
    <w:rsid w:val="00485394"/>
    <w:rsid w:val="004872B6"/>
    <w:rsid w:val="00487BC2"/>
    <w:rsid w:val="00487DC0"/>
    <w:rsid w:val="00490701"/>
    <w:rsid w:val="00491DBD"/>
    <w:rsid w:val="00492D85"/>
    <w:rsid w:val="00493E80"/>
    <w:rsid w:val="00495118"/>
    <w:rsid w:val="004967DD"/>
    <w:rsid w:val="004A1F9F"/>
    <w:rsid w:val="004A271A"/>
    <w:rsid w:val="004A296A"/>
    <w:rsid w:val="004A29E7"/>
    <w:rsid w:val="004A30D8"/>
    <w:rsid w:val="004A33F9"/>
    <w:rsid w:val="004A3496"/>
    <w:rsid w:val="004A36D2"/>
    <w:rsid w:val="004A4ACB"/>
    <w:rsid w:val="004A4BB2"/>
    <w:rsid w:val="004A4E73"/>
    <w:rsid w:val="004A5403"/>
    <w:rsid w:val="004A5DE8"/>
    <w:rsid w:val="004A7252"/>
    <w:rsid w:val="004A7F84"/>
    <w:rsid w:val="004B1909"/>
    <w:rsid w:val="004B1B4D"/>
    <w:rsid w:val="004B1BBC"/>
    <w:rsid w:val="004B498D"/>
    <w:rsid w:val="004B5E60"/>
    <w:rsid w:val="004B5F4F"/>
    <w:rsid w:val="004B6948"/>
    <w:rsid w:val="004B7DB0"/>
    <w:rsid w:val="004C009E"/>
    <w:rsid w:val="004C13DB"/>
    <w:rsid w:val="004C1470"/>
    <w:rsid w:val="004C1671"/>
    <w:rsid w:val="004C24A0"/>
    <w:rsid w:val="004C3363"/>
    <w:rsid w:val="004C605C"/>
    <w:rsid w:val="004C6BAF"/>
    <w:rsid w:val="004C7F60"/>
    <w:rsid w:val="004D03B3"/>
    <w:rsid w:val="004D0697"/>
    <w:rsid w:val="004D06A7"/>
    <w:rsid w:val="004D385A"/>
    <w:rsid w:val="004D415D"/>
    <w:rsid w:val="004D63DD"/>
    <w:rsid w:val="004D6E6D"/>
    <w:rsid w:val="004D71D4"/>
    <w:rsid w:val="004D7EEB"/>
    <w:rsid w:val="004E15F9"/>
    <w:rsid w:val="004E1D51"/>
    <w:rsid w:val="004E3425"/>
    <w:rsid w:val="004E4637"/>
    <w:rsid w:val="004E4A10"/>
    <w:rsid w:val="004E4B19"/>
    <w:rsid w:val="004E5879"/>
    <w:rsid w:val="004E5882"/>
    <w:rsid w:val="004F017E"/>
    <w:rsid w:val="004F1D5B"/>
    <w:rsid w:val="004F1F65"/>
    <w:rsid w:val="004F2ABC"/>
    <w:rsid w:val="004F3877"/>
    <w:rsid w:val="004F4D9C"/>
    <w:rsid w:val="004F6257"/>
    <w:rsid w:val="004F7573"/>
    <w:rsid w:val="004F77EB"/>
    <w:rsid w:val="00500384"/>
    <w:rsid w:val="005009BC"/>
    <w:rsid w:val="00500D3C"/>
    <w:rsid w:val="00501C6B"/>
    <w:rsid w:val="00503F97"/>
    <w:rsid w:val="005044CE"/>
    <w:rsid w:val="00504EC6"/>
    <w:rsid w:val="00504F99"/>
    <w:rsid w:val="0050772E"/>
    <w:rsid w:val="005105DA"/>
    <w:rsid w:val="0051178B"/>
    <w:rsid w:val="005132C6"/>
    <w:rsid w:val="005136A3"/>
    <w:rsid w:val="005147D4"/>
    <w:rsid w:val="00514A8F"/>
    <w:rsid w:val="00515AB0"/>
    <w:rsid w:val="00516F91"/>
    <w:rsid w:val="00520097"/>
    <w:rsid w:val="00521158"/>
    <w:rsid w:val="00522333"/>
    <w:rsid w:val="005238E8"/>
    <w:rsid w:val="00524F24"/>
    <w:rsid w:val="0052649F"/>
    <w:rsid w:val="00527121"/>
    <w:rsid w:val="005303C0"/>
    <w:rsid w:val="0053084D"/>
    <w:rsid w:val="00530F1A"/>
    <w:rsid w:val="00532891"/>
    <w:rsid w:val="00533382"/>
    <w:rsid w:val="0053438F"/>
    <w:rsid w:val="00534412"/>
    <w:rsid w:val="00535BA2"/>
    <w:rsid w:val="00535F76"/>
    <w:rsid w:val="0053730F"/>
    <w:rsid w:val="005377A1"/>
    <w:rsid w:val="005406C9"/>
    <w:rsid w:val="005407A6"/>
    <w:rsid w:val="00542F04"/>
    <w:rsid w:val="005433EA"/>
    <w:rsid w:val="00545D4F"/>
    <w:rsid w:val="00546127"/>
    <w:rsid w:val="005479E5"/>
    <w:rsid w:val="005522C6"/>
    <w:rsid w:val="00552D8B"/>
    <w:rsid w:val="00555FBD"/>
    <w:rsid w:val="00555FE7"/>
    <w:rsid w:val="0055650E"/>
    <w:rsid w:val="00557150"/>
    <w:rsid w:val="00560D8E"/>
    <w:rsid w:val="00561AD5"/>
    <w:rsid w:val="00562556"/>
    <w:rsid w:val="0056270B"/>
    <w:rsid w:val="00563C45"/>
    <w:rsid w:val="0056494A"/>
    <w:rsid w:val="00564CAE"/>
    <w:rsid w:val="00565BE5"/>
    <w:rsid w:val="00565D80"/>
    <w:rsid w:val="00566142"/>
    <w:rsid w:val="005663D4"/>
    <w:rsid w:val="0056671C"/>
    <w:rsid w:val="005703AD"/>
    <w:rsid w:val="00570F06"/>
    <w:rsid w:val="00571845"/>
    <w:rsid w:val="00572648"/>
    <w:rsid w:val="00573D8E"/>
    <w:rsid w:val="00575173"/>
    <w:rsid w:val="005753B2"/>
    <w:rsid w:val="005772A4"/>
    <w:rsid w:val="00577A26"/>
    <w:rsid w:val="00580A7C"/>
    <w:rsid w:val="00580B78"/>
    <w:rsid w:val="00581583"/>
    <w:rsid w:val="00582ED2"/>
    <w:rsid w:val="00583C6C"/>
    <w:rsid w:val="00583E53"/>
    <w:rsid w:val="00584E84"/>
    <w:rsid w:val="00586169"/>
    <w:rsid w:val="00586346"/>
    <w:rsid w:val="00586F48"/>
    <w:rsid w:val="0058754B"/>
    <w:rsid w:val="00591336"/>
    <w:rsid w:val="00592316"/>
    <w:rsid w:val="00593D11"/>
    <w:rsid w:val="00594252"/>
    <w:rsid w:val="00594E39"/>
    <w:rsid w:val="005A1903"/>
    <w:rsid w:val="005A247F"/>
    <w:rsid w:val="005A27FA"/>
    <w:rsid w:val="005A2AD6"/>
    <w:rsid w:val="005A310F"/>
    <w:rsid w:val="005A4007"/>
    <w:rsid w:val="005A5953"/>
    <w:rsid w:val="005A6196"/>
    <w:rsid w:val="005A6A60"/>
    <w:rsid w:val="005A6B67"/>
    <w:rsid w:val="005A7E7C"/>
    <w:rsid w:val="005B02A6"/>
    <w:rsid w:val="005B0F79"/>
    <w:rsid w:val="005B1848"/>
    <w:rsid w:val="005B2BF3"/>
    <w:rsid w:val="005B31C1"/>
    <w:rsid w:val="005B43D7"/>
    <w:rsid w:val="005B46D0"/>
    <w:rsid w:val="005B4831"/>
    <w:rsid w:val="005B5A85"/>
    <w:rsid w:val="005C1888"/>
    <w:rsid w:val="005C1B32"/>
    <w:rsid w:val="005C5B73"/>
    <w:rsid w:val="005C5FF9"/>
    <w:rsid w:val="005C6936"/>
    <w:rsid w:val="005C6D52"/>
    <w:rsid w:val="005D013C"/>
    <w:rsid w:val="005D173E"/>
    <w:rsid w:val="005D2DF5"/>
    <w:rsid w:val="005D318B"/>
    <w:rsid w:val="005D31ED"/>
    <w:rsid w:val="005D3256"/>
    <w:rsid w:val="005D45F1"/>
    <w:rsid w:val="005D4C49"/>
    <w:rsid w:val="005D5532"/>
    <w:rsid w:val="005D6F92"/>
    <w:rsid w:val="005E3995"/>
    <w:rsid w:val="005E4C57"/>
    <w:rsid w:val="005E5066"/>
    <w:rsid w:val="005E53A5"/>
    <w:rsid w:val="005E5B7A"/>
    <w:rsid w:val="005E5FB2"/>
    <w:rsid w:val="005F1D77"/>
    <w:rsid w:val="005F2B22"/>
    <w:rsid w:val="005F3A30"/>
    <w:rsid w:val="005F40BF"/>
    <w:rsid w:val="005F453E"/>
    <w:rsid w:val="005F4728"/>
    <w:rsid w:val="005F63CD"/>
    <w:rsid w:val="005F7173"/>
    <w:rsid w:val="006014ED"/>
    <w:rsid w:val="006021E2"/>
    <w:rsid w:val="0060233B"/>
    <w:rsid w:val="00603E16"/>
    <w:rsid w:val="006051C5"/>
    <w:rsid w:val="00605D4E"/>
    <w:rsid w:val="00605FBE"/>
    <w:rsid w:val="0060696C"/>
    <w:rsid w:val="00606DF4"/>
    <w:rsid w:val="00610770"/>
    <w:rsid w:val="00611C8C"/>
    <w:rsid w:val="00613447"/>
    <w:rsid w:val="006160E6"/>
    <w:rsid w:val="006164CA"/>
    <w:rsid w:val="00616C16"/>
    <w:rsid w:val="00621D36"/>
    <w:rsid w:val="00621E73"/>
    <w:rsid w:val="00621EA0"/>
    <w:rsid w:val="00621FBD"/>
    <w:rsid w:val="006222FD"/>
    <w:rsid w:val="0062262A"/>
    <w:rsid w:val="006229F9"/>
    <w:rsid w:val="00623774"/>
    <w:rsid w:val="006240F3"/>
    <w:rsid w:val="0062482C"/>
    <w:rsid w:val="00625048"/>
    <w:rsid w:val="0062722A"/>
    <w:rsid w:val="006300B7"/>
    <w:rsid w:val="00631F9C"/>
    <w:rsid w:val="0063446B"/>
    <w:rsid w:val="00635408"/>
    <w:rsid w:val="00635D90"/>
    <w:rsid w:val="006365FB"/>
    <w:rsid w:val="00636812"/>
    <w:rsid w:val="0063724F"/>
    <w:rsid w:val="00642F46"/>
    <w:rsid w:val="00645BA3"/>
    <w:rsid w:val="00650AE7"/>
    <w:rsid w:val="00651160"/>
    <w:rsid w:val="006516BE"/>
    <w:rsid w:val="00654307"/>
    <w:rsid w:val="00654318"/>
    <w:rsid w:val="00654D38"/>
    <w:rsid w:val="00657DF0"/>
    <w:rsid w:val="00662852"/>
    <w:rsid w:val="00663972"/>
    <w:rsid w:val="00665D39"/>
    <w:rsid w:val="00666736"/>
    <w:rsid w:val="0066785E"/>
    <w:rsid w:val="00667C02"/>
    <w:rsid w:val="006735DF"/>
    <w:rsid w:val="00673FF8"/>
    <w:rsid w:val="00675C50"/>
    <w:rsid w:val="00676007"/>
    <w:rsid w:val="00676DE4"/>
    <w:rsid w:val="00677887"/>
    <w:rsid w:val="006778FF"/>
    <w:rsid w:val="0068042B"/>
    <w:rsid w:val="00681044"/>
    <w:rsid w:val="00683689"/>
    <w:rsid w:val="00685303"/>
    <w:rsid w:val="00685D6D"/>
    <w:rsid w:val="00686B10"/>
    <w:rsid w:val="0069018B"/>
    <w:rsid w:val="00691DC7"/>
    <w:rsid w:val="00694235"/>
    <w:rsid w:val="006966BB"/>
    <w:rsid w:val="006A010B"/>
    <w:rsid w:val="006A1AA4"/>
    <w:rsid w:val="006A57B9"/>
    <w:rsid w:val="006A6500"/>
    <w:rsid w:val="006B1219"/>
    <w:rsid w:val="006B1B77"/>
    <w:rsid w:val="006B4178"/>
    <w:rsid w:val="006B5A84"/>
    <w:rsid w:val="006B6C63"/>
    <w:rsid w:val="006B6C8A"/>
    <w:rsid w:val="006C009D"/>
    <w:rsid w:val="006C22E5"/>
    <w:rsid w:val="006C2794"/>
    <w:rsid w:val="006C3235"/>
    <w:rsid w:val="006C3721"/>
    <w:rsid w:val="006C4D62"/>
    <w:rsid w:val="006C52D1"/>
    <w:rsid w:val="006C7ACD"/>
    <w:rsid w:val="006C7DB2"/>
    <w:rsid w:val="006D09CA"/>
    <w:rsid w:val="006D1E14"/>
    <w:rsid w:val="006D285E"/>
    <w:rsid w:val="006D524D"/>
    <w:rsid w:val="006E13E6"/>
    <w:rsid w:val="006E18CF"/>
    <w:rsid w:val="006E2539"/>
    <w:rsid w:val="006E2B6D"/>
    <w:rsid w:val="006E2F52"/>
    <w:rsid w:val="006E4279"/>
    <w:rsid w:val="006E5910"/>
    <w:rsid w:val="006E6CBB"/>
    <w:rsid w:val="006E7F3F"/>
    <w:rsid w:val="006F02BD"/>
    <w:rsid w:val="006F045E"/>
    <w:rsid w:val="006F11CA"/>
    <w:rsid w:val="006F1D46"/>
    <w:rsid w:val="006F21CD"/>
    <w:rsid w:val="006F4E1A"/>
    <w:rsid w:val="006F6862"/>
    <w:rsid w:val="006F6A74"/>
    <w:rsid w:val="00700714"/>
    <w:rsid w:val="00700AFE"/>
    <w:rsid w:val="007015B2"/>
    <w:rsid w:val="0070294E"/>
    <w:rsid w:val="0070471A"/>
    <w:rsid w:val="007050E5"/>
    <w:rsid w:val="007052FB"/>
    <w:rsid w:val="0070569F"/>
    <w:rsid w:val="007068E9"/>
    <w:rsid w:val="00707961"/>
    <w:rsid w:val="00707C57"/>
    <w:rsid w:val="00711422"/>
    <w:rsid w:val="007119B5"/>
    <w:rsid w:val="00712637"/>
    <w:rsid w:val="0071301D"/>
    <w:rsid w:val="007134B5"/>
    <w:rsid w:val="00713B42"/>
    <w:rsid w:val="00714639"/>
    <w:rsid w:val="00715C4A"/>
    <w:rsid w:val="00717A07"/>
    <w:rsid w:val="00721096"/>
    <w:rsid w:val="007225BB"/>
    <w:rsid w:val="0072431F"/>
    <w:rsid w:val="0072502E"/>
    <w:rsid w:val="007277FC"/>
    <w:rsid w:val="00727D11"/>
    <w:rsid w:val="007308F1"/>
    <w:rsid w:val="00730B65"/>
    <w:rsid w:val="00731A90"/>
    <w:rsid w:val="007336CA"/>
    <w:rsid w:val="007358F6"/>
    <w:rsid w:val="007364CF"/>
    <w:rsid w:val="00736899"/>
    <w:rsid w:val="0073738B"/>
    <w:rsid w:val="00737E20"/>
    <w:rsid w:val="007401AC"/>
    <w:rsid w:val="00741789"/>
    <w:rsid w:val="00741F87"/>
    <w:rsid w:val="00743349"/>
    <w:rsid w:val="00747271"/>
    <w:rsid w:val="00747C6D"/>
    <w:rsid w:val="0075208F"/>
    <w:rsid w:val="00752531"/>
    <w:rsid w:val="00753029"/>
    <w:rsid w:val="00753B37"/>
    <w:rsid w:val="00755A6C"/>
    <w:rsid w:val="00755CED"/>
    <w:rsid w:val="00756F6C"/>
    <w:rsid w:val="0076118F"/>
    <w:rsid w:val="00761F2D"/>
    <w:rsid w:val="007623C8"/>
    <w:rsid w:val="00766709"/>
    <w:rsid w:val="00766B1E"/>
    <w:rsid w:val="0076712B"/>
    <w:rsid w:val="00767418"/>
    <w:rsid w:val="007675EB"/>
    <w:rsid w:val="00767A1C"/>
    <w:rsid w:val="00767F9B"/>
    <w:rsid w:val="00770518"/>
    <w:rsid w:val="007716CD"/>
    <w:rsid w:val="00771D18"/>
    <w:rsid w:val="007729EC"/>
    <w:rsid w:val="00776D1C"/>
    <w:rsid w:val="00777CF6"/>
    <w:rsid w:val="00780A62"/>
    <w:rsid w:val="007822CF"/>
    <w:rsid w:val="00783E1A"/>
    <w:rsid w:val="00786105"/>
    <w:rsid w:val="00786667"/>
    <w:rsid w:val="00786C83"/>
    <w:rsid w:val="00786E34"/>
    <w:rsid w:val="0078726D"/>
    <w:rsid w:val="00791406"/>
    <w:rsid w:val="00793E40"/>
    <w:rsid w:val="00794876"/>
    <w:rsid w:val="00795B12"/>
    <w:rsid w:val="00796AA2"/>
    <w:rsid w:val="007A40EC"/>
    <w:rsid w:val="007A416A"/>
    <w:rsid w:val="007A6100"/>
    <w:rsid w:val="007A659C"/>
    <w:rsid w:val="007A6AE4"/>
    <w:rsid w:val="007A711A"/>
    <w:rsid w:val="007A7B22"/>
    <w:rsid w:val="007B0A2B"/>
    <w:rsid w:val="007B0A91"/>
    <w:rsid w:val="007B258E"/>
    <w:rsid w:val="007B51DB"/>
    <w:rsid w:val="007B7402"/>
    <w:rsid w:val="007C20C8"/>
    <w:rsid w:val="007C274F"/>
    <w:rsid w:val="007D1012"/>
    <w:rsid w:val="007D3E3D"/>
    <w:rsid w:val="007D4023"/>
    <w:rsid w:val="007D440E"/>
    <w:rsid w:val="007D4D62"/>
    <w:rsid w:val="007D5918"/>
    <w:rsid w:val="007D5FD9"/>
    <w:rsid w:val="007D619E"/>
    <w:rsid w:val="007D62A4"/>
    <w:rsid w:val="007D6889"/>
    <w:rsid w:val="007D77D9"/>
    <w:rsid w:val="007D7AE1"/>
    <w:rsid w:val="007E0AAB"/>
    <w:rsid w:val="007E1574"/>
    <w:rsid w:val="007E16FE"/>
    <w:rsid w:val="007E1C88"/>
    <w:rsid w:val="007E33BC"/>
    <w:rsid w:val="007E3A2B"/>
    <w:rsid w:val="007E6698"/>
    <w:rsid w:val="007E6853"/>
    <w:rsid w:val="007E69AD"/>
    <w:rsid w:val="007E7D81"/>
    <w:rsid w:val="007E7D94"/>
    <w:rsid w:val="007F1877"/>
    <w:rsid w:val="007F21D8"/>
    <w:rsid w:val="007F2933"/>
    <w:rsid w:val="007F31A3"/>
    <w:rsid w:val="007F38AB"/>
    <w:rsid w:val="007F3980"/>
    <w:rsid w:val="007F3CB7"/>
    <w:rsid w:val="007F4038"/>
    <w:rsid w:val="007F41E2"/>
    <w:rsid w:val="007F4960"/>
    <w:rsid w:val="007F5A64"/>
    <w:rsid w:val="007F64D6"/>
    <w:rsid w:val="007F6F3B"/>
    <w:rsid w:val="00802381"/>
    <w:rsid w:val="00802EDE"/>
    <w:rsid w:val="0080315F"/>
    <w:rsid w:val="0080332F"/>
    <w:rsid w:val="00803F11"/>
    <w:rsid w:val="008042B1"/>
    <w:rsid w:val="00805E3D"/>
    <w:rsid w:val="00807200"/>
    <w:rsid w:val="008106FF"/>
    <w:rsid w:val="00811425"/>
    <w:rsid w:val="00811D89"/>
    <w:rsid w:val="008161F4"/>
    <w:rsid w:val="00820D2E"/>
    <w:rsid w:val="00820F0A"/>
    <w:rsid w:val="008216E9"/>
    <w:rsid w:val="008230C6"/>
    <w:rsid w:val="008235A7"/>
    <w:rsid w:val="0082493A"/>
    <w:rsid w:val="00826566"/>
    <w:rsid w:val="00827CC8"/>
    <w:rsid w:val="008325ED"/>
    <w:rsid w:val="008355F4"/>
    <w:rsid w:val="0083594A"/>
    <w:rsid w:val="0083727E"/>
    <w:rsid w:val="00837852"/>
    <w:rsid w:val="00837B14"/>
    <w:rsid w:val="008401EF"/>
    <w:rsid w:val="00843230"/>
    <w:rsid w:val="008448D3"/>
    <w:rsid w:val="008503A5"/>
    <w:rsid w:val="00850451"/>
    <w:rsid w:val="00850575"/>
    <w:rsid w:val="0085285D"/>
    <w:rsid w:val="008530F8"/>
    <w:rsid w:val="00853B0D"/>
    <w:rsid w:val="00854ECB"/>
    <w:rsid w:val="00855BFA"/>
    <w:rsid w:val="008561DD"/>
    <w:rsid w:val="008618E4"/>
    <w:rsid w:val="00861F93"/>
    <w:rsid w:val="00862650"/>
    <w:rsid w:val="008632C5"/>
    <w:rsid w:val="00863B55"/>
    <w:rsid w:val="00867880"/>
    <w:rsid w:val="00870F2B"/>
    <w:rsid w:val="0087291A"/>
    <w:rsid w:val="0087365D"/>
    <w:rsid w:val="00873848"/>
    <w:rsid w:val="00873B0E"/>
    <w:rsid w:val="008753FC"/>
    <w:rsid w:val="00875CC0"/>
    <w:rsid w:val="00881450"/>
    <w:rsid w:val="00881DFF"/>
    <w:rsid w:val="00883330"/>
    <w:rsid w:val="00883DE1"/>
    <w:rsid w:val="00884DBA"/>
    <w:rsid w:val="00884DD5"/>
    <w:rsid w:val="0088678D"/>
    <w:rsid w:val="00886B01"/>
    <w:rsid w:val="00891545"/>
    <w:rsid w:val="00895CC0"/>
    <w:rsid w:val="008964F3"/>
    <w:rsid w:val="008972CC"/>
    <w:rsid w:val="00897484"/>
    <w:rsid w:val="0089784F"/>
    <w:rsid w:val="00897F66"/>
    <w:rsid w:val="008A02A8"/>
    <w:rsid w:val="008A04C7"/>
    <w:rsid w:val="008A1307"/>
    <w:rsid w:val="008A1AED"/>
    <w:rsid w:val="008A21E6"/>
    <w:rsid w:val="008A2697"/>
    <w:rsid w:val="008A449F"/>
    <w:rsid w:val="008A573E"/>
    <w:rsid w:val="008A58A1"/>
    <w:rsid w:val="008A5AE0"/>
    <w:rsid w:val="008A707E"/>
    <w:rsid w:val="008A72A4"/>
    <w:rsid w:val="008A7CE4"/>
    <w:rsid w:val="008B0BCE"/>
    <w:rsid w:val="008B122B"/>
    <w:rsid w:val="008B3B30"/>
    <w:rsid w:val="008B3DC5"/>
    <w:rsid w:val="008B4826"/>
    <w:rsid w:val="008B4D3C"/>
    <w:rsid w:val="008B4F6A"/>
    <w:rsid w:val="008B5546"/>
    <w:rsid w:val="008B55D3"/>
    <w:rsid w:val="008B71BD"/>
    <w:rsid w:val="008B7D08"/>
    <w:rsid w:val="008C033A"/>
    <w:rsid w:val="008C2599"/>
    <w:rsid w:val="008C2F2C"/>
    <w:rsid w:val="008C3487"/>
    <w:rsid w:val="008C62DB"/>
    <w:rsid w:val="008C755C"/>
    <w:rsid w:val="008C7800"/>
    <w:rsid w:val="008D18F2"/>
    <w:rsid w:val="008D2E2D"/>
    <w:rsid w:val="008D626E"/>
    <w:rsid w:val="008E0142"/>
    <w:rsid w:val="008E0483"/>
    <w:rsid w:val="008E0FD0"/>
    <w:rsid w:val="008E1A81"/>
    <w:rsid w:val="008E2988"/>
    <w:rsid w:val="008E470F"/>
    <w:rsid w:val="008E76FA"/>
    <w:rsid w:val="008F052E"/>
    <w:rsid w:val="008F2A01"/>
    <w:rsid w:val="008F4BFE"/>
    <w:rsid w:val="008F5976"/>
    <w:rsid w:val="00900B5E"/>
    <w:rsid w:val="00901609"/>
    <w:rsid w:val="00906EF9"/>
    <w:rsid w:val="00911621"/>
    <w:rsid w:val="00912318"/>
    <w:rsid w:val="0091384E"/>
    <w:rsid w:val="00915BE3"/>
    <w:rsid w:val="00916EE3"/>
    <w:rsid w:val="00916EF3"/>
    <w:rsid w:val="00920859"/>
    <w:rsid w:val="00921941"/>
    <w:rsid w:val="0092202F"/>
    <w:rsid w:val="00923102"/>
    <w:rsid w:val="00923179"/>
    <w:rsid w:val="0092528D"/>
    <w:rsid w:val="00926040"/>
    <w:rsid w:val="009274CD"/>
    <w:rsid w:val="00927731"/>
    <w:rsid w:val="00927D93"/>
    <w:rsid w:val="00930C11"/>
    <w:rsid w:val="00936103"/>
    <w:rsid w:val="009416BA"/>
    <w:rsid w:val="00942361"/>
    <w:rsid w:val="00942657"/>
    <w:rsid w:val="00943968"/>
    <w:rsid w:val="00944F1C"/>
    <w:rsid w:val="00946CBC"/>
    <w:rsid w:val="00952010"/>
    <w:rsid w:val="00952919"/>
    <w:rsid w:val="0095296C"/>
    <w:rsid w:val="00952AC8"/>
    <w:rsid w:val="00956798"/>
    <w:rsid w:val="00961A4D"/>
    <w:rsid w:val="00962242"/>
    <w:rsid w:val="0096235D"/>
    <w:rsid w:val="00962B8E"/>
    <w:rsid w:val="0096356C"/>
    <w:rsid w:val="009640E7"/>
    <w:rsid w:val="00964896"/>
    <w:rsid w:val="009651B4"/>
    <w:rsid w:val="009655C7"/>
    <w:rsid w:val="009661B4"/>
    <w:rsid w:val="00967D8E"/>
    <w:rsid w:val="00971CB4"/>
    <w:rsid w:val="00974BB5"/>
    <w:rsid w:val="00975003"/>
    <w:rsid w:val="0097632B"/>
    <w:rsid w:val="00976AF2"/>
    <w:rsid w:val="00977D79"/>
    <w:rsid w:val="00980384"/>
    <w:rsid w:val="009816BF"/>
    <w:rsid w:val="00981A26"/>
    <w:rsid w:val="00981EF1"/>
    <w:rsid w:val="00983C3A"/>
    <w:rsid w:val="00984EB0"/>
    <w:rsid w:val="00985FEA"/>
    <w:rsid w:val="0099382C"/>
    <w:rsid w:val="00994178"/>
    <w:rsid w:val="00995F10"/>
    <w:rsid w:val="00997605"/>
    <w:rsid w:val="009A086C"/>
    <w:rsid w:val="009A2014"/>
    <w:rsid w:val="009A20F2"/>
    <w:rsid w:val="009A2DFB"/>
    <w:rsid w:val="009A3485"/>
    <w:rsid w:val="009A4F9D"/>
    <w:rsid w:val="009A6D95"/>
    <w:rsid w:val="009A6E3F"/>
    <w:rsid w:val="009A7B41"/>
    <w:rsid w:val="009B115A"/>
    <w:rsid w:val="009B187A"/>
    <w:rsid w:val="009B2154"/>
    <w:rsid w:val="009B301E"/>
    <w:rsid w:val="009B39AD"/>
    <w:rsid w:val="009B42E2"/>
    <w:rsid w:val="009B4FDB"/>
    <w:rsid w:val="009B5F1B"/>
    <w:rsid w:val="009B6591"/>
    <w:rsid w:val="009B6D31"/>
    <w:rsid w:val="009C036E"/>
    <w:rsid w:val="009C06A9"/>
    <w:rsid w:val="009C181C"/>
    <w:rsid w:val="009C189A"/>
    <w:rsid w:val="009C5443"/>
    <w:rsid w:val="009C5809"/>
    <w:rsid w:val="009C5A2F"/>
    <w:rsid w:val="009C665F"/>
    <w:rsid w:val="009C6A4A"/>
    <w:rsid w:val="009C73F7"/>
    <w:rsid w:val="009D031C"/>
    <w:rsid w:val="009D3A12"/>
    <w:rsid w:val="009D40BF"/>
    <w:rsid w:val="009D6EEC"/>
    <w:rsid w:val="009D73D2"/>
    <w:rsid w:val="009D758B"/>
    <w:rsid w:val="009D7FA3"/>
    <w:rsid w:val="009E087C"/>
    <w:rsid w:val="009E0CE8"/>
    <w:rsid w:val="009E1A29"/>
    <w:rsid w:val="009E40D7"/>
    <w:rsid w:val="009E6261"/>
    <w:rsid w:val="009E6C34"/>
    <w:rsid w:val="009E6DF5"/>
    <w:rsid w:val="009E7C95"/>
    <w:rsid w:val="009F06C8"/>
    <w:rsid w:val="009F5352"/>
    <w:rsid w:val="009F5397"/>
    <w:rsid w:val="009F63D3"/>
    <w:rsid w:val="009F6721"/>
    <w:rsid w:val="009F6DEB"/>
    <w:rsid w:val="00A00483"/>
    <w:rsid w:val="00A00914"/>
    <w:rsid w:val="00A00A2E"/>
    <w:rsid w:val="00A00BF9"/>
    <w:rsid w:val="00A01499"/>
    <w:rsid w:val="00A019A2"/>
    <w:rsid w:val="00A043BE"/>
    <w:rsid w:val="00A05731"/>
    <w:rsid w:val="00A05CCE"/>
    <w:rsid w:val="00A068E5"/>
    <w:rsid w:val="00A12422"/>
    <w:rsid w:val="00A12467"/>
    <w:rsid w:val="00A12532"/>
    <w:rsid w:val="00A13F44"/>
    <w:rsid w:val="00A20C94"/>
    <w:rsid w:val="00A21DE4"/>
    <w:rsid w:val="00A22DE2"/>
    <w:rsid w:val="00A23D4E"/>
    <w:rsid w:val="00A24625"/>
    <w:rsid w:val="00A24BD3"/>
    <w:rsid w:val="00A25C23"/>
    <w:rsid w:val="00A306B9"/>
    <w:rsid w:val="00A30AE2"/>
    <w:rsid w:val="00A3120C"/>
    <w:rsid w:val="00A32612"/>
    <w:rsid w:val="00A32EFB"/>
    <w:rsid w:val="00A3390F"/>
    <w:rsid w:val="00A33F85"/>
    <w:rsid w:val="00A33FEE"/>
    <w:rsid w:val="00A35695"/>
    <w:rsid w:val="00A36DA1"/>
    <w:rsid w:val="00A378E5"/>
    <w:rsid w:val="00A40FCD"/>
    <w:rsid w:val="00A41464"/>
    <w:rsid w:val="00A45438"/>
    <w:rsid w:val="00A45E11"/>
    <w:rsid w:val="00A476C7"/>
    <w:rsid w:val="00A51186"/>
    <w:rsid w:val="00A515C7"/>
    <w:rsid w:val="00A52BE2"/>
    <w:rsid w:val="00A5303E"/>
    <w:rsid w:val="00A53171"/>
    <w:rsid w:val="00A54F7F"/>
    <w:rsid w:val="00A56A8A"/>
    <w:rsid w:val="00A56C7A"/>
    <w:rsid w:val="00A576A5"/>
    <w:rsid w:val="00A616C2"/>
    <w:rsid w:val="00A63157"/>
    <w:rsid w:val="00A63691"/>
    <w:rsid w:val="00A64ECC"/>
    <w:rsid w:val="00A652BE"/>
    <w:rsid w:val="00A666EE"/>
    <w:rsid w:val="00A675FC"/>
    <w:rsid w:val="00A6760E"/>
    <w:rsid w:val="00A70B8B"/>
    <w:rsid w:val="00A71D55"/>
    <w:rsid w:val="00A7372E"/>
    <w:rsid w:val="00A737C2"/>
    <w:rsid w:val="00A74ED8"/>
    <w:rsid w:val="00A75452"/>
    <w:rsid w:val="00A75C43"/>
    <w:rsid w:val="00A763D7"/>
    <w:rsid w:val="00A76AE4"/>
    <w:rsid w:val="00A7743E"/>
    <w:rsid w:val="00A7770E"/>
    <w:rsid w:val="00A77F47"/>
    <w:rsid w:val="00A81260"/>
    <w:rsid w:val="00A82993"/>
    <w:rsid w:val="00A8557B"/>
    <w:rsid w:val="00A85A99"/>
    <w:rsid w:val="00A900B1"/>
    <w:rsid w:val="00A905D5"/>
    <w:rsid w:val="00A90D61"/>
    <w:rsid w:val="00A914CF"/>
    <w:rsid w:val="00A91CDC"/>
    <w:rsid w:val="00A93D7D"/>
    <w:rsid w:val="00A957BC"/>
    <w:rsid w:val="00A97601"/>
    <w:rsid w:val="00A97FB2"/>
    <w:rsid w:val="00AA0C8C"/>
    <w:rsid w:val="00AA2DEA"/>
    <w:rsid w:val="00AA433C"/>
    <w:rsid w:val="00AA448B"/>
    <w:rsid w:val="00AA6D90"/>
    <w:rsid w:val="00AA7766"/>
    <w:rsid w:val="00AB17E1"/>
    <w:rsid w:val="00AB21C4"/>
    <w:rsid w:val="00AB25D9"/>
    <w:rsid w:val="00AB2DA3"/>
    <w:rsid w:val="00AB58E0"/>
    <w:rsid w:val="00AB6D2C"/>
    <w:rsid w:val="00AC3251"/>
    <w:rsid w:val="00AC3AAA"/>
    <w:rsid w:val="00AC3D3F"/>
    <w:rsid w:val="00AC5788"/>
    <w:rsid w:val="00AC6258"/>
    <w:rsid w:val="00AD0AA4"/>
    <w:rsid w:val="00AD3396"/>
    <w:rsid w:val="00AD423F"/>
    <w:rsid w:val="00AD4470"/>
    <w:rsid w:val="00AD4A2A"/>
    <w:rsid w:val="00AD5074"/>
    <w:rsid w:val="00AD55F8"/>
    <w:rsid w:val="00AD5696"/>
    <w:rsid w:val="00AE254E"/>
    <w:rsid w:val="00AE3947"/>
    <w:rsid w:val="00AE3D16"/>
    <w:rsid w:val="00AE42BD"/>
    <w:rsid w:val="00AE4BB9"/>
    <w:rsid w:val="00AE4BEE"/>
    <w:rsid w:val="00AE69EA"/>
    <w:rsid w:val="00AE6A6E"/>
    <w:rsid w:val="00AF104C"/>
    <w:rsid w:val="00AF1D89"/>
    <w:rsid w:val="00AF20F9"/>
    <w:rsid w:val="00AF2ED6"/>
    <w:rsid w:val="00AF3C60"/>
    <w:rsid w:val="00AF6009"/>
    <w:rsid w:val="00AF75CE"/>
    <w:rsid w:val="00B0071E"/>
    <w:rsid w:val="00B011A3"/>
    <w:rsid w:val="00B03068"/>
    <w:rsid w:val="00B03CF9"/>
    <w:rsid w:val="00B03E15"/>
    <w:rsid w:val="00B04270"/>
    <w:rsid w:val="00B04DB2"/>
    <w:rsid w:val="00B073B9"/>
    <w:rsid w:val="00B1018F"/>
    <w:rsid w:val="00B1192C"/>
    <w:rsid w:val="00B11BCF"/>
    <w:rsid w:val="00B147E8"/>
    <w:rsid w:val="00B16AB2"/>
    <w:rsid w:val="00B16F58"/>
    <w:rsid w:val="00B17D70"/>
    <w:rsid w:val="00B17FAA"/>
    <w:rsid w:val="00B22AA1"/>
    <w:rsid w:val="00B22B78"/>
    <w:rsid w:val="00B25462"/>
    <w:rsid w:val="00B3148B"/>
    <w:rsid w:val="00B318E7"/>
    <w:rsid w:val="00B32D41"/>
    <w:rsid w:val="00B3312C"/>
    <w:rsid w:val="00B34168"/>
    <w:rsid w:val="00B34264"/>
    <w:rsid w:val="00B34C03"/>
    <w:rsid w:val="00B34D59"/>
    <w:rsid w:val="00B3640A"/>
    <w:rsid w:val="00B40A8F"/>
    <w:rsid w:val="00B42507"/>
    <w:rsid w:val="00B428BA"/>
    <w:rsid w:val="00B42B52"/>
    <w:rsid w:val="00B4354A"/>
    <w:rsid w:val="00B440C8"/>
    <w:rsid w:val="00B458A8"/>
    <w:rsid w:val="00B45B6C"/>
    <w:rsid w:val="00B45D0A"/>
    <w:rsid w:val="00B47E30"/>
    <w:rsid w:val="00B51E3D"/>
    <w:rsid w:val="00B53DD3"/>
    <w:rsid w:val="00B54A3C"/>
    <w:rsid w:val="00B54EBF"/>
    <w:rsid w:val="00B60303"/>
    <w:rsid w:val="00B624A8"/>
    <w:rsid w:val="00B63D32"/>
    <w:rsid w:val="00B6427C"/>
    <w:rsid w:val="00B6559C"/>
    <w:rsid w:val="00B67AC8"/>
    <w:rsid w:val="00B70D17"/>
    <w:rsid w:val="00B71004"/>
    <w:rsid w:val="00B72CF3"/>
    <w:rsid w:val="00B72E5C"/>
    <w:rsid w:val="00B73C5A"/>
    <w:rsid w:val="00B81458"/>
    <w:rsid w:val="00B81547"/>
    <w:rsid w:val="00B824A7"/>
    <w:rsid w:val="00B82D9A"/>
    <w:rsid w:val="00B83843"/>
    <w:rsid w:val="00B84E07"/>
    <w:rsid w:val="00B86A26"/>
    <w:rsid w:val="00B86C5B"/>
    <w:rsid w:val="00B87523"/>
    <w:rsid w:val="00B87D98"/>
    <w:rsid w:val="00B92571"/>
    <w:rsid w:val="00B9374C"/>
    <w:rsid w:val="00B949F9"/>
    <w:rsid w:val="00B94D51"/>
    <w:rsid w:val="00B95DD8"/>
    <w:rsid w:val="00B95E07"/>
    <w:rsid w:val="00B9625B"/>
    <w:rsid w:val="00B965AB"/>
    <w:rsid w:val="00BA0270"/>
    <w:rsid w:val="00BA06E5"/>
    <w:rsid w:val="00BA1237"/>
    <w:rsid w:val="00BA1D8D"/>
    <w:rsid w:val="00BA208D"/>
    <w:rsid w:val="00BA2A87"/>
    <w:rsid w:val="00BA318A"/>
    <w:rsid w:val="00BA3623"/>
    <w:rsid w:val="00BA4D39"/>
    <w:rsid w:val="00BA5701"/>
    <w:rsid w:val="00BA633F"/>
    <w:rsid w:val="00BA6492"/>
    <w:rsid w:val="00BA69A2"/>
    <w:rsid w:val="00BA6FC9"/>
    <w:rsid w:val="00BB0A81"/>
    <w:rsid w:val="00BB24A2"/>
    <w:rsid w:val="00BB2FDC"/>
    <w:rsid w:val="00BB4096"/>
    <w:rsid w:val="00BB5E98"/>
    <w:rsid w:val="00BB67F9"/>
    <w:rsid w:val="00BC0FF5"/>
    <w:rsid w:val="00BC39EE"/>
    <w:rsid w:val="00BC42EC"/>
    <w:rsid w:val="00BC7DA0"/>
    <w:rsid w:val="00BC7E88"/>
    <w:rsid w:val="00BD2444"/>
    <w:rsid w:val="00BD2945"/>
    <w:rsid w:val="00BD31EA"/>
    <w:rsid w:val="00BD32EF"/>
    <w:rsid w:val="00BD4536"/>
    <w:rsid w:val="00BD4BE8"/>
    <w:rsid w:val="00BD66C4"/>
    <w:rsid w:val="00BD75B0"/>
    <w:rsid w:val="00BE0BA6"/>
    <w:rsid w:val="00BE1E1D"/>
    <w:rsid w:val="00BE2FCD"/>
    <w:rsid w:val="00BE5EBB"/>
    <w:rsid w:val="00BE5F15"/>
    <w:rsid w:val="00BE71DC"/>
    <w:rsid w:val="00BF2890"/>
    <w:rsid w:val="00BF38DF"/>
    <w:rsid w:val="00BF3BC3"/>
    <w:rsid w:val="00BF4852"/>
    <w:rsid w:val="00BF48D1"/>
    <w:rsid w:val="00BF5AD7"/>
    <w:rsid w:val="00BF6422"/>
    <w:rsid w:val="00C001C2"/>
    <w:rsid w:val="00C0289C"/>
    <w:rsid w:val="00C0393E"/>
    <w:rsid w:val="00C04471"/>
    <w:rsid w:val="00C04ECF"/>
    <w:rsid w:val="00C05937"/>
    <w:rsid w:val="00C06FDC"/>
    <w:rsid w:val="00C107D5"/>
    <w:rsid w:val="00C10A20"/>
    <w:rsid w:val="00C10B14"/>
    <w:rsid w:val="00C11B9A"/>
    <w:rsid w:val="00C11FCF"/>
    <w:rsid w:val="00C12400"/>
    <w:rsid w:val="00C14BEB"/>
    <w:rsid w:val="00C15304"/>
    <w:rsid w:val="00C15BEE"/>
    <w:rsid w:val="00C16E19"/>
    <w:rsid w:val="00C172FE"/>
    <w:rsid w:val="00C17A10"/>
    <w:rsid w:val="00C2059A"/>
    <w:rsid w:val="00C21DD2"/>
    <w:rsid w:val="00C22304"/>
    <w:rsid w:val="00C257AD"/>
    <w:rsid w:val="00C266AF"/>
    <w:rsid w:val="00C276BB"/>
    <w:rsid w:val="00C3251A"/>
    <w:rsid w:val="00C32583"/>
    <w:rsid w:val="00C32987"/>
    <w:rsid w:val="00C36858"/>
    <w:rsid w:val="00C36DCC"/>
    <w:rsid w:val="00C3780F"/>
    <w:rsid w:val="00C40246"/>
    <w:rsid w:val="00C41E56"/>
    <w:rsid w:val="00C4320F"/>
    <w:rsid w:val="00C4348A"/>
    <w:rsid w:val="00C4534F"/>
    <w:rsid w:val="00C45A57"/>
    <w:rsid w:val="00C509A7"/>
    <w:rsid w:val="00C51B78"/>
    <w:rsid w:val="00C52D65"/>
    <w:rsid w:val="00C548B7"/>
    <w:rsid w:val="00C56176"/>
    <w:rsid w:val="00C56AA1"/>
    <w:rsid w:val="00C56EB7"/>
    <w:rsid w:val="00C5752B"/>
    <w:rsid w:val="00C60198"/>
    <w:rsid w:val="00C61C5A"/>
    <w:rsid w:val="00C62161"/>
    <w:rsid w:val="00C66BEA"/>
    <w:rsid w:val="00C66E7E"/>
    <w:rsid w:val="00C66F9E"/>
    <w:rsid w:val="00C70C71"/>
    <w:rsid w:val="00C70DD9"/>
    <w:rsid w:val="00C72386"/>
    <w:rsid w:val="00C7355C"/>
    <w:rsid w:val="00C74C03"/>
    <w:rsid w:val="00C74C52"/>
    <w:rsid w:val="00C75D57"/>
    <w:rsid w:val="00C76388"/>
    <w:rsid w:val="00C76496"/>
    <w:rsid w:val="00C764A2"/>
    <w:rsid w:val="00C774BF"/>
    <w:rsid w:val="00C778CD"/>
    <w:rsid w:val="00C77F75"/>
    <w:rsid w:val="00C77FCD"/>
    <w:rsid w:val="00C830BE"/>
    <w:rsid w:val="00C84AC4"/>
    <w:rsid w:val="00C8507C"/>
    <w:rsid w:val="00C858AB"/>
    <w:rsid w:val="00C86861"/>
    <w:rsid w:val="00C86AFC"/>
    <w:rsid w:val="00C86FA7"/>
    <w:rsid w:val="00C870D0"/>
    <w:rsid w:val="00C9039C"/>
    <w:rsid w:val="00C904E6"/>
    <w:rsid w:val="00C90674"/>
    <w:rsid w:val="00C91C25"/>
    <w:rsid w:val="00C929DF"/>
    <w:rsid w:val="00C92CAF"/>
    <w:rsid w:val="00C93643"/>
    <w:rsid w:val="00C947B2"/>
    <w:rsid w:val="00C94F42"/>
    <w:rsid w:val="00C9554D"/>
    <w:rsid w:val="00C97C9A"/>
    <w:rsid w:val="00CA07F2"/>
    <w:rsid w:val="00CA0973"/>
    <w:rsid w:val="00CA3086"/>
    <w:rsid w:val="00CA31BA"/>
    <w:rsid w:val="00CA3AB0"/>
    <w:rsid w:val="00CA4897"/>
    <w:rsid w:val="00CA62C1"/>
    <w:rsid w:val="00CA68E3"/>
    <w:rsid w:val="00CA7CB8"/>
    <w:rsid w:val="00CB2DBA"/>
    <w:rsid w:val="00CB6586"/>
    <w:rsid w:val="00CB6672"/>
    <w:rsid w:val="00CB6B19"/>
    <w:rsid w:val="00CC0D4E"/>
    <w:rsid w:val="00CC1E3F"/>
    <w:rsid w:val="00CC43D5"/>
    <w:rsid w:val="00CC4F87"/>
    <w:rsid w:val="00CC5ACE"/>
    <w:rsid w:val="00CC5FD2"/>
    <w:rsid w:val="00CC5FF4"/>
    <w:rsid w:val="00CC7968"/>
    <w:rsid w:val="00CC7DD9"/>
    <w:rsid w:val="00CD25C6"/>
    <w:rsid w:val="00CD347B"/>
    <w:rsid w:val="00CD38E3"/>
    <w:rsid w:val="00CD3A51"/>
    <w:rsid w:val="00CD3D20"/>
    <w:rsid w:val="00CD3D50"/>
    <w:rsid w:val="00CD3EA7"/>
    <w:rsid w:val="00CD4DBF"/>
    <w:rsid w:val="00CD556E"/>
    <w:rsid w:val="00CD76B9"/>
    <w:rsid w:val="00CD77D5"/>
    <w:rsid w:val="00CE072F"/>
    <w:rsid w:val="00CE1029"/>
    <w:rsid w:val="00CE13C2"/>
    <w:rsid w:val="00CE2193"/>
    <w:rsid w:val="00CE233D"/>
    <w:rsid w:val="00CE30CC"/>
    <w:rsid w:val="00CE3F7C"/>
    <w:rsid w:val="00CE5EC7"/>
    <w:rsid w:val="00CE7357"/>
    <w:rsid w:val="00CF0238"/>
    <w:rsid w:val="00CF099A"/>
    <w:rsid w:val="00CF1C41"/>
    <w:rsid w:val="00CF2B14"/>
    <w:rsid w:val="00CF3B0F"/>
    <w:rsid w:val="00CF4817"/>
    <w:rsid w:val="00CF6DC3"/>
    <w:rsid w:val="00CF7884"/>
    <w:rsid w:val="00D00B49"/>
    <w:rsid w:val="00D028B9"/>
    <w:rsid w:val="00D07850"/>
    <w:rsid w:val="00D07906"/>
    <w:rsid w:val="00D07CD0"/>
    <w:rsid w:val="00D1012C"/>
    <w:rsid w:val="00D10F8B"/>
    <w:rsid w:val="00D1130E"/>
    <w:rsid w:val="00D12CF5"/>
    <w:rsid w:val="00D12F8E"/>
    <w:rsid w:val="00D12FD5"/>
    <w:rsid w:val="00D13C66"/>
    <w:rsid w:val="00D143AD"/>
    <w:rsid w:val="00D1453D"/>
    <w:rsid w:val="00D14B85"/>
    <w:rsid w:val="00D15D26"/>
    <w:rsid w:val="00D16647"/>
    <w:rsid w:val="00D17381"/>
    <w:rsid w:val="00D20A96"/>
    <w:rsid w:val="00D214AA"/>
    <w:rsid w:val="00D22495"/>
    <w:rsid w:val="00D239F9"/>
    <w:rsid w:val="00D25276"/>
    <w:rsid w:val="00D258B4"/>
    <w:rsid w:val="00D260B3"/>
    <w:rsid w:val="00D26316"/>
    <w:rsid w:val="00D26F6D"/>
    <w:rsid w:val="00D27208"/>
    <w:rsid w:val="00D27537"/>
    <w:rsid w:val="00D31280"/>
    <w:rsid w:val="00D316D7"/>
    <w:rsid w:val="00D31866"/>
    <w:rsid w:val="00D31BCF"/>
    <w:rsid w:val="00D31D76"/>
    <w:rsid w:val="00D35682"/>
    <w:rsid w:val="00D36A60"/>
    <w:rsid w:val="00D37724"/>
    <w:rsid w:val="00D378A3"/>
    <w:rsid w:val="00D40206"/>
    <w:rsid w:val="00D4052D"/>
    <w:rsid w:val="00D410D6"/>
    <w:rsid w:val="00D4238F"/>
    <w:rsid w:val="00D42F16"/>
    <w:rsid w:val="00D4358A"/>
    <w:rsid w:val="00D43999"/>
    <w:rsid w:val="00D45FAF"/>
    <w:rsid w:val="00D47BB6"/>
    <w:rsid w:val="00D505C8"/>
    <w:rsid w:val="00D51266"/>
    <w:rsid w:val="00D519A9"/>
    <w:rsid w:val="00D51DD3"/>
    <w:rsid w:val="00D60AA6"/>
    <w:rsid w:val="00D60CBB"/>
    <w:rsid w:val="00D63401"/>
    <w:rsid w:val="00D63955"/>
    <w:rsid w:val="00D6463F"/>
    <w:rsid w:val="00D64B74"/>
    <w:rsid w:val="00D64DF4"/>
    <w:rsid w:val="00D65A6D"/>
    <w:rsid w:val="00D66A33"/>
    <w:rsid w:val="00D67DF6"/>
    <w:rsid w:val="00D67EB8"/>
    <w:rsid w:val="00D710BE"/>
    <w:rsid w:val="00D74517"/>
    <w:rsid w:val="00D7542A"/>
    <w:rsid w:val="00D76B88"/>
    <w:rsid w:val="00D76BB4"/>
    <w:rsid w:val="00D76FDF"/>
    <w:rsid w:val="00D77D16"/>
    <w:rsid w:val="00D8273A"/>
    <w:rsid w:val="00D8386F"/>
    <w:rsid w:val="00D84983"/>
    <w:rsid w:val="00D84A0B"/>
    <w:rsid w:val="00D84B8C"/>
    <w:rsid w:val="00D85716"/>
    <w:rsid w:val="00D8585D"/>
    <w:rsid w:val="00D85EBD"/>
    <w:rsid w:val="00D861A2"/>
    <w:rsid w:val="00D8702E"/>
    <w:rsid w:val="00D91918"/>
    <w:rsid w:val="00D920A5"/>
    <w:rsid w:val="00D93CD4"/>
    <w:rsid w:val="00D94EAC"/>
    <w:rsid w:val="00D9566F"/>
    <w:rsid w:val="00DA0C17"/>
    <w:rsid w:val="00DA1E2C"/>
    <w:rsid w:val="00DA26B7"/>
    <w:rsid w:val="00DA4C0F"/>
    <w:rsid w:val="00DA52C5"/>
    <w:rsid w:val="00DA5580"/>
    <w:rsid w:val="00DA6105"/>
    <w:rsid w:val="00DA71AF"/>
    <w:rsid w:val="00DA7AC1"/>
    <w:rsid w:val="00DB0F55"/>
    <w:rsid w:val="00DB1D27"/>
    <w:rsid w:val="00DB2445"/>
    <w:rsid w:val="00DB41AF"/>
    <w:rsid w:val="00DB42F7"/>
    <w:rsid w:val="00DB49FB"/>
    <w:rsid w:val="00DB77F4"/>
    <w:rsid w:val="00DC1372"/>
    <w:rsid w:val="00DC1456"/>
    <w:rsid w:val="00DC2371"/>
    <w:rsid w:val="00DC3E80"/>
    <w:rsid w:val="00DC4275"/>
    <w:rsid w:val="00DC5796"/>
    <w:rsid w:val="00DC7D7D"/>
    <w:rsid w:val="00DD1CFC"/>
    <w:rsid w:val="00DD35D8"/>
    <w:rsid w:val="00DD70F0"/>
    <w:rsid w:val="00DD7AFB"/>
    <w:rsid w:val="00DD7C9A"/>
    <w:rsid w:val="00DE123D"/>
    <w:rsid w:val="00DE176B"/>
    <w:rsid w:val="00DE1C6E"/>
    <w:rsid w:val="00DE451E"/>
    <w:rsid w:val="00DE4566"/>
    <w:rsid w:val="00DE7378"/>
    <w:rsid w:val="00DF287D"/>
    <w:rsid w:val="00DF3872"/>
    <w:rsid w:val="00DF6A7D"/>
    <w:rsid w:val="00DF70D1"/>
    <w:rsid w:val="00E02484"/>
    <w:rsid w:val="00E0269E"/>
    <w:rsid w:val="00E030DA"/>
    <w:rsid w:val="00E03184"/>
    <w:rsid w:val="00E068D5"/>
    <w:rsid w:val="00E07E15"/>
    <w:rsid w:val="00E10A77"/>
    <w:rsid w:val="00E11D21"/>
    <w:rsid w:val="00E1329C"/>
    <w:rsid w:val="00E20305"/>
    <w:rsid w:val="00E2152E"/>
    <w:rsid w:val="00E218F4"/>
    <w:rsid w:val="00E21CCD"/>
    <w:rsid w:val="00E2250D"/>
    <w:rsid w:val="00E23B1E"/>
    <w:rsid w:val="00E2476A"/>
    <w:rsid w:val="00E25585"/>
    <w:rsid w:val="00E274FD"/>
    <w:rsid w:val="00E31D4A"/>
    <w:rsid w:val="00E33493"/>
    <w:rsid w:val="00E376A6"/>
    <w:rsid w:val="00E406BF"/>
    <w:rsid w:val="00E4294E"/>
    <w:rsid w:val="00E43F7A"/>
    <w:rsid w:val="00E45448"/>
    <w:rsid w:val="00E45F0F"/>
    <w:rsid w:val="00E46577"/>
    <w:rsid w:val="00E475B1"/>
    <w:rsid w:val="00E5012E"/>
    <w:rsid w:val="00E507F0"/>
    <w:rsid w:val="00E50C7D"/>
    <w:rsid w:val="00E50DC7"/>
    <w:rsid w:val="00E50FC1"/>
    <w:rsid w:val="00E5140B"/>
    <w:rsid w:val="00E5401C"/>
    <w:rsid w:val="00E548B5"/>
    <w:rsid w:val="00E548DD"/>
    <w:rsid w:val="00E60E4B"/>
    <w:rsid w:val="00E620D7"/>
    <w:rsid w:val="00E63372"/>
    <w:rsid w:val="00E64078"/>
    <w:rsid w:val="00E640D6"/>
    <w:rsid w:val="00E641B4"/>
    <w:rsid w:val="00E64688"/>
    <w:rsid w:val="00E64D74"/>
    <w:rsid w:val="00E64EFB"/>
    <w:rsid w:val="00E65A13"/>
    <w:rsid w:val="00E65F35"/>
    <w:rsid w:val="00E74E38"/>
    <w:rsid w:val="00E765F1"/>
    <w:rsid w:val="00E80E05"/>
    <w:rsid w:val="00E818C6"/>
    <w:rsid w:val="00E82082"/>
    <w:rsid w:val="00E83E8C"/>
    <w:rsid w:val="00E84D76"/>
    <w:rsid w:val="00E84FE9"/>
    <w:rsid w:val="00E85647"/>
    <w:rsid w:val="00E85956"/>
    <w:rsid w:val="00E87527"/>
    <w:rsid w:val="00E878E0"/>
    <w:rsid w:val="00E878E6"/>
    <w:rsid w:val="00E914D5"/>
    <w:rsid w:val="00E92267"/>
    <w:rsid w:val="00E93005"/>
    <w:rsid w:val="00E9431C"/>
    <w:rsid w:val="00E94C8D"/>
    <w:rsid w:val="00E96334"/>
    <w:rsid w:val="00E96D84"/>
    <w:rsid w:val="00E974B0"/>
    <w:rsid w:val="00EA002C"/>
    <w:rsid w:val="00EA13C0"/>
    <w:rsid w:val="00EA1DDF"/>
    <w:rsid w:val="00EA4778"/>
    <w:rsid w:val="00EA5FBB"/>
    <w:rsid w:val="00EA6975"/>
    <w:rsid w:val="00EA6A41"/>
    <w:rsid w:val="00EB1099"/>
    <w:rsid w:val="00EB15B8"/>
    <w:rsid w:val="00EB51AB"/>
    <w:rsid w:val="00EB5300"/>
    <w:rsid w:val="00EB78CE"/>
    <w:rsid w:val="00EC0025"/>
    <w:rsid w:val="00EC0150"/>
    <w:rsid w:val="00EC0281"/>
    <w:rsid w:val="00EC1D75"/>
    <w:rsid w:val="00EC487B"/>
    <w:rsid w:val="00EC5E59"/>
    <w:rsid w:val="00ED02D3"/>
    <w:rsid w:val="00ED1E8F"/>
    <w:rsid w:val="00ED509A"/>
    <w:rsid w:val="00ED581A"/>
    <w:rsid w:val="00ED6A2D"/>
    <w:rsid w:val="00ED7BD0"/>
    <w:rsid w:val="00ED7CA5"/>
    <w:rsid w:val="00EE112E"/>
    <w:rsid w:val="00EE16AF"/>
    <w:rsid w:val="00EE1717"/>
    <w:rsid w:val="00EE171B"/>
    <w:rsid w:val="00EE2499"/>
    <w:rsid w:val="00EE34A7"/>
    <w:rsid w:val="00EE3CEB"/>
    <w:rsid w:val="00EE3ED1"/>
    <w:rsid w:val="00EE41A0"/>
    <w:rsid w:val="00EE63D7"/>
    <w:rsid w:val="00EE6A82"/>
    <w:rsid w:val="00EE7D09"/>
    <w:rsid w:val="00EF0292"/>
    <w:rsid w:val="00EF315D"/>
    <w:rsid w:val="00EF3ADB"/>
    <w:rsid w:val="00EF643C"/>
    <w:rsid w:val="00EF66C2"/>
    <w:rsid w:val="00EF6E82"/>
    <w:rsid w:val="00F013F0"/>
    <w:rsid w:val="00F01D6E"/>
    <w:rsid w:val="00F02ACD"/>
    <w:rsid w:val="00F02B01"/>
    <w:rsid w:val="00F06ED3"/>
    <w:rsid w:val="00F0729E"/>
    <w:rsid w:val="00F0754E"/>
    <w:rsid w:val="00F12B33"/>
    <w:rsid w:val="00F136F2"/>
    <w:rsid w:val="00F138EC"/>
    <w:rsid w:val="00F1462E"/>
    <w:rsid w:val="00F1567E"/>
    <w:rsid w:val="00F16303"/>
    <w:rsid w:val="00F17742"/>
    <w:rsid w:val="00F204D4"/>
    <w:rsid w:val="00F20CC1"/>
    <w:rsid w:val="00F21799"/>
    <w:rsid w:val="00F22CCD"/>
    <w:rsid w:val="00F242EC"/>
    <w:rsid w:val="00F24462"/>
    <w:rsid w:val="00F24AF8"/>
    <w:rsid w:val="00F24B93"/>
    <w:rsid w:val="00F25E60"/>
    <w:rsid w:val="00F30AA7"/>
    <w:rsid w:val="00F31221"/>
    <w:rsid w:val="00F31447"/>
    <w:rsid w:val="00F33B8F"/>
    <w:rsid w:val="00F343C9"/>
    <w:rsid w:val="00F35D81"/>
    <w:rsid w:val="00F37E66"/>
    <w:rsid w:val="00F4058F"/>
    <w:rsid w:val="00F411B6"/>
    <w:rsid w:val="00F4160A"/>
    <w:rsid w:val="00F422D4"/>
    <w:rsid w:val="00F425C6"/>
    <w:rsid w:val="00F42C97"/>
    <w:rsid w:val="00F434FF"/>
    <w:rsid w:val="00F43D9B"/>
    <w:rsid w:val="00F4411B"/>
    <w:rsid w:val="00F44796"/>
    <w:rsid w:val="00F45E20"/>
    <w:rsid w:val="00F466BD"/>
    <w:rsid w:val="00F4762C"/>
    <w:rsid w:val="00F47EDD"/>
    <w:rsid w:val="00F47FAB"/>
    <w:rsid w:val="00F521A7"/>
    <w:rsid w:val="00F53194"/>
    <w:rsid w:val="00F53A06"/>
    <w:rsid w:val="00F53EA0"/>
    <w:rsid w:val="00F5466B"/>
    <w:rsid w:val="00F55507"/>
    <w:rsid w:val="00F55BC1"/>
    <w:rsid w:val="00F5630E"/>
    <w:rsid w:val="00F56AFE"/>
    <w:rsid w:val="00F56F1A"/>
    <w:rsid w:val="00F609B2"/>
    <w:rsid w:val="00F63C7B"/>
    <w:rsid w:val="00F63F04"/>
    <w:rsid w:val="00F6598A"/>
    <w:rsid w:val="00F67562"/>
    <w:rsid w:val="00F71C5E"/>
    <w:rsid w:val="00F71FC1"/>
    <w:rsid w:val="00F725F6"/>
    <w:rsid w:val="00F743F0"/>
    <w:rsid w:val="00F7442D"/>
    <w:rsid w:val="00F7487A"/>
    <w:rsid w:val="00F8042F"/>
    <w:rsid w:val="00F804FD"/>
    <w:rsid w:val="00F80B51"/>
    <w:rsid w:val="00F81C43"/>
    <w:rsid w:val="00F82916"/>
    <w:rsid w:val="00F82B0D"/>
    <w:rsid w:val="00F836F8"/>
    <w:rsid w:val="00F83E3F"/>
    <w:rsid w:val="00F9011C"/>
    <w:rsid w:val="00F903A7"/>
    <w:rsid w:val="00F941A9"/>
    <w:rsid w:val="00F94E8F"/>
    <w:rsid w:val="00F955E1"/>
    <w:rsid w:val="00F96021"/>
    <w:rsid w:val="00F96206"/>
    <w:rsid w:val="00FA1412"/>
    <w:rsid w:val="00FA2FFF"/>
    <w:rsid w:val="00FA55A3"/>
    <w:rsid w:val="00FA5D2D"/>
    <w:rsid w:val="00FA6837"/>
    <w:rsid w:val="00FA6909"/>
    <w:rsid w:val="00FA7391"/>
    <w:rsid w:val="00FB133B"/>
    <w:rsid w:val="00FB19FA"/>
    <w:rsid w:val="00FB1FDC"/>
    <w:rsid w:val="00FB4C93"/>
    <w:rsid w:val="00FB5101"/>
    <w:rsid w:val="00FB7B15"/>
    <w:rsid w:val="00FC09BD"/>
    <w:rsid w:val="00FC3949"/>
    <w:rsid w:val="00FC3ED4"/>
    <w:rsid w:val="00FC754C"/>
    <w:rsid w:val="00FD08F7"/>
    <w:rsid w:val="00FD14BB"/>
    <w:rsid w:val="00FD409D"/>
    <w:rsid w:val="00FD50BA"/>
    <w:rsid w:val="00FD7EC9"/>
    <w:rsid w:val="00FE01A4"/>
    <w:rsid w:val="00FE19A1"/>
    <w:rsid w:val="00FE21E3"/>
    <w:rsid w:val="00FE251A"/>
    <w:rsid w:val="00FE403A"/>
    <w:rsid w:val="00FE663D"/>
    <w:rsid w:val="00FF19A8"/>
    <w:rsid w:val="00FF1A6C"/>
    <w:rsid w:val="00FF2CD9"/>
    <w:rsid w:val="00FF3229"/>
    <w:rsid w:val="00FF445C"/>
    <w:rsid w:val="00FF5586"/>
    <w:rsid w:val="00FF693D"/>
    <w:rsid w:val="00FF6C05"/>
    <w:rsid w:val="00FF6EB2"/>
    <w:rsid w:val="00FF7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370053"/>
  <w15:docId w15:val="{5FEAAC3E-58DA-48F7-9F21-C0896E9B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en-US" w:bidi="ar-SA"/>
      </w:rPr>
    </w:rPrDefault>
    <w:pPrDefault>
      <w:pPr>
        <w:spacing w:afterLines="80" w:after="8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1012"/>
    <w:rPr>
      <w:rFonts w:ascii="Verdana" w:eastAsia="Verdana" w:hAnsi="Verdana" w:cs="Verdana"/>
      <w:sz w:val="24"/>
      <w:szCs w:val="24"/>
      <w:bdr w:val="nil"/>
      <w:lang w:eastAsia="ja-JP"/>
    </w:rPr>
  </w:style>
  <w:style w:type="paragraph" w:styleId="Heading1">
    <w:name w:val="heading 1"/>
    <w:basedOn w:val="Normal"/>
    <w:next w:val="Normal"/>
    <w:link w:val="Heading1Char"/>
    <w:qFormat/>
    <w:rsid w:val="007D1012"/>
    <w:pPr>
      <w:keepNext/>
      <w:keepLines/>
      <w:widowControl w:val="0"/>
      <w:spacing w:after="200"/>
      <w:jc w:val="center"/>
      <w:outlineLvl w:val="0"/>
    </w:pPr>
    <w:rPr>
      <w:rFonts w:eastAsia="MS Gothic"/>
      <w:b/>
      <w:bCs/>
      <w:color w:val="17365D"/>
      <w:kern w:val="2"/>
      <w:sz w:val="48"/>
      <w:szCs w:val="32"/>
      <w:bdr w:val="none" w:sz="0" w:space="0" w:color="auto"/>
    </w:rPr>
  </w:style>
  <w:style w:type="paragraph" w:styleId="Heading2">
    <w:name w:val="heading 2"/>
    <w:basedOn w:val="Normal"/>
    <w:next w:val="Normal"/>
    <w:link w:val="Heading2Char"/>
    <w:uiPriority w:val="9"/>
    <w:qFormat/>
    <w:rsid w:val="007D1012"/>
    <w:pPr>
      <w:keepNext/>
      <w:keepLines/>
      <w:spacing w:after="240"/>
      <w:outlineLvl w:val="1"/>
    </w:pPr>
    <w:rPr>
      <w:rFonts w:eastAsia="Helvetica"/>
      <w:b/>
      <w:bCs/>
      <w:color w:val="499BC9"/>
      <w:sz w:val="32"/>
      <w:szCs w:val="28"/>
    </w:rPr>
  </w:style>
  <w:style w:type="paragraph" w:styleId="Heading3">
    <w:name w:val="heading 3"/>
    <w:basedOn w:val="Normal"/>
    <w:next w:val="Normal"/>
    <w:link w:val="Heading3Char"/>
    <w:uiPriority w:val="9"/>
    <w:unhideWhenUsed/>
    <w:qFormat/>
    <w:rsid w:val="007D1012"/>
    <w:pPr>
      <w:keepNext/>
      <w:keepLines/>
      <w:outlineLvl w:val="2"/>
    </w:pPr>
    <w:rPr>
      <w:rFonts w:eastAsiaTheme="majorEastAsia" w:cstheme="majorBidi"/>
      <w:b/>
      <w:color w:val="000000" w:themeColor="text1"/>
      <w:sz w:val="28"/>
    </w:rPr>
  </w:style>
  <w:style w:type="paragraph" w:styleId="Heading4">
    <w:name w:val="heading 4"/>
    <w:basedOn w:val="Normal"/>
    <w:next w:val="Normal"/>
    <w:link w:val="Heading4Char"/>
    <w:uiPriority w:val="9"/>
    <w:unhideWhenUsed/>
    <w:qFormat/>
    <w:rsid w:val="007D1012"/>
    <w:pPr>
      <w:keepNext/>
      <w:keepLines/>
      <w:spacing w:before="40" w:after="240" w:line="256" w:lineRule="auto"/>
      <w:outlineLvl w:val="3"/>
    </w:pPr>
    <w:rPr>
      <w:rFonts w:eastAsiaTheme="majorEastAsia" w:cstheme="majorBidi"/>
      <w:b/>
      <w:i/>
      <w:iCs/>
      <w:color w:val="000000" w:themeColor="text1"/>
      <w:szCs w:val="22"/>
      <w:bdr w:val="none" w:sz="0" w:space="0" w:color="auto"/>
      <w:lang w:eastAsia="en-US"/>
    </w:rPr>
  </w:style>
  <w:style w:type="paragraph" w:styleId="Heading5">
    <w:name w:val="heading 5"/>
    <w:basedOn w:val="Normal"/>
    <w:next w:val="Normal"/>
    <w:link w:val="Heading5Char"/>
    <w:rsid w:val="005479E5"/>
    <w:pPr>
      <w:keepNext/>
      <w:keepLines/>
      <w:spacing w:before="240"/>
      <w:outlineLvl w:val="4"/>
    </w:pPr>
    <w:rPr>
      <w:rFonts w:ascii="Arial" w:eastAsia="Arial" w:hAnsi="Arial" w:cs="Arial"/>
      <w:color w:val="666666"/>
      <w:sz w:val="22"/>
      <w:szCs w:val="22"/>
      <w:bdr w:val="none" w:sz="0" w:space="0" w:color="auto"/>
      <w:lang w:eastAsia="en-US"/>
    </w:rPr>
  </w:style>
  <w:style w:type="paragraph" w:styleId="Heading6">
    <w:name w:val="heading 6"/>
    <w:basedOn w:val="Normal"/>
    <w:next w:val="Normal"/>
    <w:link w:val="Heading6Char"/>
    <w:rsid w:val="005479E5"/>
    <w:pPr>
      <w:keepNext/>
      <w:keepLines/>
      <w:spacing w:before="240"/>
      <w:outlineLvl w:val="5"/>
    </w:pPr>
    <w:rPr>
      <w:rFonts w:ascii="Arial" w:eastAsia="Arial" w:hAnsi="Arial" w:cs="Arial"/>
      <w:i/>
      <w:color w:val="666666"/>
      <w:sz w:val="22"/>
      <w:szCs w:val="22"/>
      <w:bdr w:val="none" w:sz="0" w:space="0" w:color="auto"/>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Body">
    <w:name w:val="Body"/>
    <w:pPr>
      <w:pBdr>
        <w:top w:val="nil"/>
        <w:left w:val="nil"/>
        <w:bottom w:val="nil"/>
        <w:right w:val="nil"/>
        <w:between w:val="nil"/>
        <w:bar w:val="nil"/>
      </w:pBdr>
    </w:pPr>
    <w:rPr>
      <w:rFonts w:ascii="Helvetica" w:hAnsi="Arial Unicode MS" w:cs="Arial Unicode MS"/>
      <w:color w:val="000000"/>
      <w:sz w:val="22"/>
      <w:szCs w:val="22"/>
      <w:bdr w:val="nil"/>
    </w:rPr>
  </w:style>
  <w:style w:type="character" w:customStyle="1" w:styleId="Hyperlink0">
    <w:name w:val="Hyperlink.0"/>
    <w:rPr>
      <w:u w:val="single"/>
    </w:rPr>
  </w:style>
  <w:style w:type="numbering" w:customStyle="1" w:styleId="Numbered">
    <w:name w:val="Numbered"/>
    <w:pPr>
      <w:numPr>
        <w:numId w:val="1"/>
      </w:numPr>
    </w:pPr>
  </w:style>
  <w:style w:type="character" w:customStyle="1" w:styleId="Hyperlink1">
    <w:name w:val="Hyperlink.1"/>
    <w:rPr>
      <w:u w:val="single"/>
    </w:rPr>
  </w:style>
  <w:style w:type="paragraph" w:styleId="BalloonText">
    <w:name w:val="Balloon Text"/>
    <w:basedOn w:val="Normal"/>
    <w:link w:val="BalloonTextChar"/>
    <w:uiPriority w:val="99"/>
    <w:semiHidden/>
    <w:unhideWhenUsed/>
    <w:rsid w:val="009E6261"/>
    <w:rPr>
      <w:rFonts w:ascii="Lucida Grande" w:hAnsi="Lucida Grande"/>
      <w:sz w:val="18"/>
      <w:szCs w:val="18"/>
    </w:rPr>
  </w:style>
  <w:style w:type="character" w:customStyle="1" w:styleId="BalloonTextChar">
    <w:name w:val="Balloon Text Char"/>
    <w:link w:val="BalloonText"/>
    <w:uiPriority w:val="99"/>
    <w:semiHidden/>
    <w:rsid w:val="009E6261"/>
    <w:rPr>
      <w:rFonts w:ascii="Lucida Grande" w:hAnsi="Lucida Grande"/>
      <w:sz w:val="18"/>
      <w:szCs w:val="18"/>
    </w:rPr>
  </w:style>
  <w:style w:type="character" w:customStyle="1" w:styleId="Heading1Char">
    <w:name w:val="Heading 1 Char"/>
    <w:link w:val="Heading1"/>
    <w:rsid w:val="007D1012"/>
    <w:rPr>
      <w:rFonts w:ascii="Verdana" w:eastAsia="MS Gothic" w:hAnsi="Verdana" w:cs="Verdana"/>
      <w:b/>
      <w:bCs/>
      <w:color w:val="17365D"/>
      <w:kern w:val="2"/>
      <w:sz w:val="48"/>
      <w:szCs w:val="32"/>
      <w:lang w:eastAsia="ja-JP"/>
    </w:rPr>
  </w:style>
  <w:style w:type="paragraph" w:styleId="Header">
    <w:name w:val="header"/>
    <w:basedOn w:val="Normal"/>
    <w:link w:val="HeaderChar"/>
    <w:uiPriority w:val="99"/>
    <w:unhideWhenUsed/>
    <w:rsid w:val="00F0729E"/>
    <w:pPr>
      <w:tabs>
        <w:tab w:val="center" w:pos="4320"/>
        <w:tab w:val="right" w:pos="8640"/>
      </w:tabs>
    </w:pPr>
  </w:style>
  <w:style w:type="character" w:customStyle="1" w:styleId="HeaderChar">
    <w:name w:val="Header Char"/>
    <w:link w:val="Header"/>
    <w:uiPriority w:val="99"/>
    <w:rsid w:val="00F0729E"/>
    <w:rPr>
      <w:sz w:val="24"/>
      <w:szCs w:val="24"/>
    </w:rPr>
  </w:style>
  <w:style w:type="paragraph" w:styleId="Footer">
    <w:name w:val="footer"/>
    <w:basedOn w:val="Normal"/>
    <w:link w:val="FooterChar"/>
    <w:uiPriority w:val="99"/>
    <w:unhideWhenUsed/>
    <w:rsid w:val="00F0729E"/>
    <w:pPr>
      <w:tabs>
        <w:tab w:val="center" w:pos="4320"/>
        <w:tab w:val="right" w:pos="8640"/>
      </w:tabs>
    </w:pPr>
  </w:style>
  <w:style w:type="character" w:customStyle="1" w:styleId="FooterChar">
    <w:name w:val="Footer Char"/>
    <w:link w:val="Footer"/>
    <w:uiPriority w:val="99"/>
    <w:rsid w:val="00F0729E"/>
    <w:rPr>
      <w:sz w:val="24"/>
      <w:szCs w:val="24"/>
    </w:rPr>
  </w:style>
  <w:style w:type="character" w:customStyle="1" w:styleId="Heading2Char">
    <w:name w:val="Heading 2 Char"/>
    <w:link w:val="Heading2"/>
    <w:uiPriority w:val="9"/>
    <w:rsid w:val="007D1012"/>
    <w:rPr>
      <w:rFonts w:ascii="Verdana" w:eastAsia="Helvetica" w:hAnsi="Verdana" w:cs="Verdana"/>
      <w:b/>
      <w:bCs/>
      <w:color w:val="499BC9"/>
      <w:sz w:val="32"/>
      <w:szCs w:val="28"/>
      <w:bdr w:val="nil"/>
      <w:lang w:eastAsia="ja-JP"/>
    </w:rPr>
  </w:style>
  <w:style w:type="paragraph" w:styleId="TOC1">
    <w:name w:val="toc 1"/>
    <w:basedOn w:val="Normal"/>
    <w:next w:val="Normal"/>
    <w:link w:val="TOC1Char"/>
    <w:autoRedefine/>
    <w:uiPriority w:val="39"/>
    <w:unhideWhenUsed/>
    <w:rsid w:val="00440247"/>
    <w:pPr>
      <w:tabs>
        <w:tab w:val="right" w:leader="dot" w:pos="9350"/>
      </w:tabs>
    </w:pPr>
  </w:style>
  <w:style w:type="paragraph" w:styleId="TOC2">
    <w:name w:val="toc 2"/>
    <w:basedOn w:val="Normal"/>
    <w:next w:val="Normal"/>
    <w:autoRedefine/>
    <w:uiPriority w:val="39"/>
    <w:unhideWhenUsed/>
    <w:rsid w:val="00CE30CC"/>
    <w:pPr>
      <w:ind w:left="240"/>
    </w:pPr>
  </w:style>
  <w:style w:type="paragraph" w:styleId="TOC3">
    <w:name w:val="toc 3"/>
    <w:basedOn w:val="Normal"/>
    <w:next w:val="Normal"/>
    <w:autoRedefine/>
    <w:uiPriority w:val="39"/>
    <w:unhideWhenUsed/>
    <w:rsid w:val="00CE30CC"/>
    <w:pPr>
      <w:ind w:left="480"/>
    </w:pPr>
  </w:style>
  <w:style w:type="paragraph" w:styleId="TOC4">
    <w:name w:val="toc 4"/>
    <w:basedOn w:val="Normal"/>
    <w:next w:val="Normal"/>
    <w:autoRedefine/>
    <w:uiPriority w:val="39"/>
    <w:unhideWhenUsed/>
    <w:rsid w:val="00CE30CC"/>
    <w:pPr>
      <w:ind w:left="720"/>
    </w:pPr>
  </w:style>
  <w:style w:type="paragraph" w:styleId="TOC5">
    <w:name w:val="toc 5"/>
    <w:basedOn w:val="Normal"/>
    <w:next w:val="Normal"/>
    <w:autoRedefine/>
    <w:uiPriority w:val="39"/>
    <w:unhideWhenUsed/>
    <w:rsid w:val="00CE30CC"/>
    <w:pPr>
      <w:ind w:left="960"/>
    </w:pPr>
  </w:style>
  <w:style w:type="paragraph" w:styleId="TOC6">
    <w:name w:val="toc 6"/>
    <w:basedOn w:val="Normal"/>
    <w:next w:val="Normal"/>
    <w:autoRedefine/>
    <w:uiPriority w:val="39"/>
    <w:unhideWhenUsed/>
    <w:rsid w:val="00CE30CC"/>
    <w:pPr>
      <w:ind w:left="1200"/>
    </w:pPr>
  </w:style>
  <w:style w:type="paragraph" w:styleId="TOC7">
    <w:name w:val="toc 7"/>
    <w:basedOn w:val="Normal"/>
    <w:next w:val="Normal"/>
    <w:autoRedefine/>
    <w:uiPriority w:val="39"/>
    <w:unhideWhenUsed/>
    <w:rsid w:val="00CE30CC"/>
    <w:pPr>
      <w:ind w:left="1440"/>
    </w:pPr>
  </w:style>
  <w:style w:type="paragraph" w:styleId="TOC8">
    <w:name w:val="toc 8"/>
    <w:basedOn w:val="Normal"/>
    <w:next w:val="Normal"/>
    <w:autoRedefine/>
    <w:uiPriority w:val="39"/>
    <w:unhideWhenUsed/>
    <w:rsid w:val="00CE30CC"/>
    <w:pPr>
      <w:ind w:left="1680"/>
    </w:pPr>
  </w:style>
  <w:style w:type="paragraph" w:styleId="TOC9">
    <w:name w:val="toc 9"/>
    <w:basedOn w:val="Normal"/>
    <w:next w:val="Normal"/>
    <w:autoRedefine/>
    <w:uiPriority w:val="39"/>
    <w:unhideWhenUsed/>
    <w:rsid w:val="00CE30CC"/>
    <w:pPr>
      <w:ind w:left="1920"/>
    </w:pPr>
  </w:style>
  <w:style w:type="character" w:styleId="FollowedHyperlink">
    <w:name w:val="FollowedHyperlink"/>
    <w:uiPriority w:val="99"/>
    <w:semiHidden/>
    <w:unhideWhenUsed/>
    <w:rsid w:val="00432385"/>
    <w:rPr>
      <w:color w:val="FF00FF"/>
      <w:u w:val="single"/>
    </w:rPr>
  </w:style>
  <w:style w:type="paragraph" w:customStyle="1" w:styleId="MediumList2-Accent41">
    <w:name w:val="Medium List 2 - Accent 41"/>
    <w:basedOn w:val="Normal"/>
    <w:uiPriority w:val="34"/>
    <w:qFormat/>
    <w:rsid w:val="007D1012"/>
    <w:pPr>
      <w:ind w:left="720"/>
      <w:contextualSpacing/>
    </w:pPr>
  </w:style>
  <w:style w:type="character" w:styleId="PageNumber">
    <w:name w:val="page number"/>
    <w:rsid w:val="009651B4"/>
    <w:rPr>
      <w:rFonts w:ascii="Verdana" w:hAnsi="Verdana"/>
    </w:rPr>
  </w:style>
  <w:style w:type="paragraph" w:styleId="NormalWeb">
    <w:name w:val="Normal (Web)"/>
    <w:basedOn w:val="Normal"/>
    <w:uiPriority w:val="99"/>
    <w:unhideWhenUsed/>
    <w:rsid w:val="00C36DCC"/>
    <w:pPr>
      <w:spacing w:before="100" w:beforeAutospacing="1" w:after="100" w:afterAutospacing="1"/>
    </w:pPr>
    <w:rPr>
      <w:rFonts w:eastAsia="Times New Roman"/>
      <w:bdr w:val="none" w:sz="0" w:space="0" w:color="auto"/>
    </w:rPr>
  </w:style>
  <w:style w:type="paragraph" w:customStyle="1" w:styleId="LightGrid-Accent31">
    <w:name w:val="Light Grid - Accent 31"/>
    <w:basedOn w:val="Normal"/>
    <w:uiPriority w:val="34"/>
    <w:qFormat/>
    <w:rsid w:val="007D1012"/>
    <w:pPr>
      <w:spacing w:before="200" w:after="200"/>
      <w:ind w:left="720"/>
      <w:contextualSpacing/>
    </w:pPr>
    <w:rPr>
      <w:rFonts w:ascii="Calibri" w:eastAsia="Times New Roman" w:hAnsi="Calibri"/>
      <w:sz w:val="20"/>
      <w:szCs w:val="20"/>
      <w:bdr w:val="none" w:sz="0" w:space="0" w:color="auto"/>
      <w:lang w:bidi="en-US"/>
    </w:rPr>
  </w:style>
  <w:style w:type="character" w:styleId="CommentReference">
    <w:name w:val="annotation reference"/>
    <w:uiPriority w:val="99"/>
    <w:semiHidden/>
    <w:unhideWhenUsed/>
    <w:rsid w:val="00085264"/>
    <w:rPr>
      <w:sz w:val="16"/>
      <w:szCs w:val="16"/>
    </w:rPr>
  </w:style>
  <w:style w:type="paragraph" w:styleId="CommentText">
    <w:name w:val="annotation text"/>
    <w:basedOn w:val="Normal"/>
    <w:link w:val="CommentTextChar"/>
    <w:uiPriority w:val="99"/>
    <w:unhideWhenUsed/>
    <w:rsid w:val="00085264"/>
    <w:pPr>
      <w:spacing w:before="200" w:after="200"/>
    </w:pPr>
    <w:rPr>
      <w:rFonts w:ascii="Calibri" w:eastAsia="Times New Roman" w:hAnsi="Calibri"/>
      <w:sz w:val="20"/>
      <w:szCs w:val="20"/>
      <w:bdr w:val="none" w:sz="0" w:space="0" w:color="auto"/>
      <w:lang w:bidi="en-US"/>
    </w:rPr>
  </w:style>
  <w:style w:type="character" w:customStyle="1" w:styleId="CommentTextChar">
    <w:name w:val="Comment Text Char"/>
    <w:link w:val="CommentText"/>
    <w:uiPriority w:val="99"/>
    <w:rsid w:val="00085264"/>
    <w:rPr>
      <w:rFonts w:ascii="Calibri" w:eastAsia="Times New Roman" w:hAnsi="Calibri"/>
      <w:lang w:val="en-US" w:bidi="en-US"/>
    </w:rPr>
  </w:style>
  <w:style w:type="paragraph" w:styleId="CommentSubject">
    <w:name w:val="annotation subject"/>
    <w:basedOn w:val="CommentText"/>
    <w:next w:val="CommentText"/>
    <w:link w:val="CommentSubjectChar"/>
    <w:uiPriority w:val="99"/>
    <w:semiHidden/>
    <w:unhideWhenUsed/>
    <w:rsid w:val="00085264"/>
    <w:rPr>
      <w:b/>
      <w:bCs/>
    </w:rPr>
  </w:style>
  <w:style w:type="character" w:customStyle="1" w:styleId="CommentSubjectChar">
    <w:name w:val="Comment Subject Char"/>
    <w:link w:val="CommentSubject"/>
    <w:uiPriority w:val="99"/>
    <w:semiHidden/>
    <w:rsid w:val="00085264"/>
    <w:rPr>
      <w:rFonts w:ascii="Calibri" w:eastAsia="Times New Roman" w:hAnsi="Calibri"/>
      <w:b/>
      <w:bCs/>
      <w:lang w:val="en-US" w:bidi="en-US"/>
    </w:rPr>
  </w:style>
  <w:style w:type="table" w:styleId="TableGrid">
    <w:name w:val="Table Grid"/>
    <w:basedOn w:val="TableNormal"/>
    <w:uiPriority w:val="39"/>
    <w:rsid w:val="0008526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link w:val="MediumGrid1-Accent21Char"/>
    <w:rsid w:val="008C62DB"/>
    <w:pPr>
      <w:widowControl w:val="0"/>
      <w:ind w:leftChars="400" w:left="960"/>
      <w:jc w:val="center"/>
    </w:pPr>
    <w:rPr>
      <w:rFonts w:eastAsia="MS Mincho"/>
      <w:kern w:val="2"/>
      <w:sz w:val="18"/>
      <w:szCs w:val="18"/>
      <w:bdr w:val="none" w:sz="0" w:space="0" w:color="auto"/>
    </w:rPr>
  </w:style>
  <w:style w:type="paragraph" w:customStyle="1" w:styleId="ColorfulList-Accent11">
    <w:name w:val="Colorful List - Accent 11"/>
    <w:basedOn w:val="Normal"/>
    <w:uiPriority w:val="34"/>
    <w:qFormat/>
    <w:rsid w:val="007D1012"/>
    <w:pPr>
      <w:ind w:left="720"/>
    </w:pPr>
  </w:style>
  <w:style w:type="paragraph" w:styleId="ListParagraph">
    <w:name w:val="List Paragraph"/>
    <w:basedOn w:val="Normal"/>
    <w:link w:val="ListParagraphChar"/>
    <w:uiPriority w:val="34"/>
    <w:qFormat/>
    <w:rsid w:val="007D1012"/>
    <w:pPr>
      <w:widowControl w:val="0"/>
      <w:numPr>
        <w:numId w:val="2"/>
      </w:numPr>
      <w:ind w:left="720"/>
      <w:jc w:val="both"/>
    </w:pPr>
    <w:rPr>
      <w:rFonts w:eastAsia="MS Mincho"/>
      <w:kern w:val="2"/>
      <w:szCs w:val="22"/>
      <w:bdr w:val="none" w:sz="0" w:space="0" w:color="auto"/>
    </w:rPr>
  </w:style>
  <w:style w:type="paragraph" w:customStyle="1" w:styleId="Normal1">
    <w:name w:val="Normal1"/>
    <w:rsid w:val="000711C4"/>
    <w:pPr>
      <w:spacing w:before="200" w:after="200"/>
    </w:pPr>
    <w:rPr>
      <w:rFonts w:ascii="Calibri" w:eastAsiaTheme="minorEastAsia" w:hAnsi="Calibri" w:cs="Calibri"/>
      <w:color w:val="000000"/>
      <w:lang w:val="en-CA" w:eastAsia="en-CA"/>
    </w:rPr>
  </w:style>
  <w:style w:type="character" w:styleId="HTMLCite">
    <w:name w:val="HTML Cite"/>
    <w:basedOn w:val="DefaultParagraphFont"/>
    <w:uiPriority w:val="99"/>
    <w:semiHidden/>
    <w:unhideWhenUsed/>
    <w:rsid w:val="00035EBF"/>
    <w:rPr>
      <w:i/>
      <w:iCs/>
    </w:rPr>
  </w:style>
  <w:style w:type="paragraph" w:styleId="DocumentMap">
    <w:name w:val="Document Map"/>
    <w:basedOn w:val="Normal"/>
    <w:link w:val="DocumentMapChar"/>
    <w:uiPriority w:val="99"/>
    <w:semiHidden/>
    <w:unhideWhenUsed/>
    <w:rsid w:val="00ED02D3"/>
  </w:style>
  <w:style w:type="character" w:customStyle="1" w:styleId="DocumentMapChar">
    <w:name w:val="Document Map Char"/>
    <w:basedOn w:val="DefaultParagraphFont"/>
    <w:link w:val="DocumentMap"/>
    <w:uiPriority w:val="99"/>
    <w:semiHidden/>
    <w:rsid w:val="00ED02D3"/>
    <w:rPr>
      <w:sz w:val="24"/>
      <w:szCs w:val="24"/>
      <w:bdr w:val="nil"/>
    </w:rPr>
  </w:style>
  <w:style w:type="paragraph" w:styleId="Title">
    <w:name w:val="Title"/>
    <w:basedOn w:val="Heading1"/>
    <w:next w:val="Normal"/>
    <w:link w:val="TitleChar"/>
    <w:uiPriority w:val="10"/>
    <w:qFormat/>
    <w:rsid w:val="007D1012"/>
  </w:style>
  <w:style w:type="character" w:customStyle="1" w:styleId="TitleChar">
    <w:name w:val="Title Char"/>
    <w:basedOn w:val="DefaultParagraphFont"/>
    <w:link w:val="Title"/>
    <w:uiPriority w:val="10"/>
    <w:rsid w:val="007D1012"/>
    <w:rPr>
      <w:rFonts w:ascii="Verdana" w:eastAsia="MS Gothic" w:hAnsi="Verdana" w:cs="Verdana"/>
      <w:b/>
      <w:bCs/>
      <w:color w:val="17365D"/>
      <w:kern w:val="2"/>
      <w:sz w:val="48"/>
      <w:szCs w:val="32"/>
      <w:lang w:eastAsia="ja-JP"/>
    </w:rPr>
  </w:style>
  <w:style w:type="paragraph" w:customStyle="1" w:styleId="TableofContent">
    <w:name w:val="Table of Content"/>
    <w:basedOn w:val="TOC1"/>
    <w:link w:val="TableofContentChar"/>
    <w:qFormat/>
    <w:rsid w:val="007D1012"/>
    <w:pPr>
      <w:spacing w:after="160"/>
    </w:pPr>
    <w:rPr>
      <w:noProof/>
    </w:rPr>
  </w:style>
  <w:style w:type="character" w:customStyle="1" w:styleId="TOC1Char">
    <w:name w:val="TOC 1 Char"/>
    <w:basedOn w:val="DefaultParagraphFont"/>
    <w:link w:val="TOC1"/>
    <w:uiPriority w:val="39"/>
    <w:rsid w:val="00440247"/>
    <w:rPr>
      <w:rFonts w:ascii="Verdana" w:eastAsia="Verdana" w:hAnsi="Verdana" w:cs="Verdana"/>
      <w:sz w:val="24"/>
      <w:szCs w:val="24"/>
      <w:bdr w:val="nil"/>
      <w:shd w:val="clear" w:color="auto" w:fill="FFFFFF"/>
      <w:lang w:eastAsia="ja-JP"/>
    </w:rPr>
  </w:style>
  <w:style w:type="character" w:customStyle="1" w:styleId="TableofContentChar">
    <w:name w:val="Table of Content Char"/>
    <w:basedOn w:val="DefaultParagraphFont"/>
    <w:link w:val="TableofContent"/>
    <w:rsid w:val="007D1012"/>
    <w:rPr>
      <w:rFonts w:ascii="Verdana" w:eastAsia="Verdana" w:hAnsi="Verdana" w:cs="Verdana"/>
      <w:noProof/>
      <w:sz w:val="24"/>
      <w:szCs w:val="24"/>
      <w:bdr w:val="nil"/>
      <w:lang w:eastAsia="ja-JP"/>
    </w:rPr>
  </w:style>
  <w:style w:type="paragraph" w:styleId="Subtitle">
    <w:name w:val="Subtitle"/>
    <w:basedOn w:val="Heading2"/>
    <w:next w:val="Normal"/>
    <w:link w:val="SubtitleChar"/>
    <w:uiPriority w:val="11"/>
    <w:qFormat/>
    <w:rsid w:val="007D1012"/>
    <w:pPr>
      <w:jc w:val="center"/>
    </w:pPr>
    <w:rPr>
      <w:lang w:eastAsia="en-US"/>
    </w:rPr>
  </w:style>
  <w:style w:type="character" w:customStyle="1" w:styleId="SubtitleChar">
    <w:name w:val="Subtitle Char"/>
    <w:basedOn w:val="DefaultParagraphFont"/>
    <w:link w:val="Subtitle"/>
    <w:uiPriority w:val="11"/>
    <w:rsid w:val="007D1012"/>
    <w:rPr>
      <w:rFonts w:ascii="Verdana" w:eastAsia="Helvetica" w:hAnsi="Verdana" w:cs="Verdana"/>
      <w:b/>
      <w:bCs/>
      <w:color w:val="499BC9"/>
      <w:sz w:val="32"/>
      <w:szCs w:val="28"/>
      <w:bdr w:val="nil"/>
    </w:rPr>
  </w:style>
  <w:style w:type="paragraph" w:customStyle="1" w:styleId="Header1">
    <w:name w:val="Header1"/>
    <w:basedOn w:val="Normal"/>
    <w:link w:val="Header1Char"/>
    <w:qFormat/>
    <w:rsid w:val="007D1012"/>
    <w:pPr>
      <w:widowControl w:val="0"/>
      <w:ind w:leftChars="400" w:left="960"/>
      <w:jc w:val="center"/>
    </w:pPr>
    <w:rPr>
      <w:rFonts w:eastAsia="MS Mincho"/>
      <w:kern w:val="2"/>
      <w:sz w:val="18"/>
      <w:szCs w:val="18"/>
      <w:bdr w:val="none" w:sz="0" w:space="0" w:color="auto"/>
    </w:rPr>
  </w:style>
  <w:style w:type="paragraph" w:customStyle="1" w:styleId="ContentTable">
    <w:name w:val="ContentTable"/>
    <w:basedOn w:val="Title"/>
    <w:link w:val="ContentTableChar"/>
    <w:qFormat/>
    <w:rsid w:val="007D1012"/>
  </w:style>
  <w:style w:type="character" w:customStyle="1" w:styleId="MediumGrid1-Accent21Char">
    <w:name w:val="Medium Grid 1 - Accent 21 Char"/>
    <w:basedOn w:val="DefaultParagraphFont"/>
    <w:link w:val="MediumGrid1-Accent21"/>
    <w:rsid w:val="00C9039C"/>
    <w:rPr>
      <w:rFonts w:ascii="Verdana" w:eastAsia="MS Mincho" w:hAnsi="Verdana"/>
      <w:kern w:val="2"/>
      <w:sz w:val="18"/>
      <w:szCs w:val="18"/>
      <w:lang w:eastAsia="ja-JP"/>
    </w:rPr>
  </w:style>
  <w:style w:type="character" w:customStyle="1" w:styleId="Header1Char">
    <w:name w:val="Header1 Char"/>
    <w:basedOn w:val="DefaultParagraphFont"/>
    <w:link w:val="Header1"/>
    <w:rsid w:val="007D1012"/>
    <w:rPr>
      <w:rFonts w:ascii="Verdana" w:eastAsia="MS Mincho" w:hAnsi="Verdana" w:cs="Verdana"/>
      <w:kern w:val="2"/>
      <w:sz w:val="18"/>
      <w:szCs w:val="18"/>
      <w:lang w:eastAsia="ja-JP"/>
    </w:rPr>
  </w:style>
  <w:style w:type="paragraph" w:customStyle="1" w:styleId="Footer1">
    <w:name w:val="Footer1"/>
    <w:basedOn w:val="Footer"/>
    <w:link w:val="Footer1Char"/>
    <w:qFormat/>
    <w:rsid w:val="007D1012"/>
    <w:pPr>
      <w:pBdr>
        <w:top w:val="single" w:sz="4" w:space="0" w:color="auto"/>
      </w:pBdr>
      <w:spacing w:before="240"/>
      <w:jc w:val="center"/>
    </w:pPr>
    <w:rPr>
      <w:rFonts w:ascii="Arial" w:eastAsia="Arial Unicode MS" w:hAnsi="Arial" w:cs="Arial"/>
      <w:sz w:val="18"/>
      <w:szCs w:val="18"/>
      <w:lang w:eastAsia="en-US"/>
    </w:rPr>
  </w:style>
  <w:style w:type="character" w:customStyle="1" w:styleId="ContentTableChar">
    <w:name w:val="ContentTable Char"/>
    <w:basedOn w:val="TitleChar"/>
    <w:link w:val="ContentTable"/>
    <w:rsid w:val="007D1012"/>
    <w:rPr>
      <w:rFonts w:ascii="Verdana" w:eastAsia="MS Gothic" w:hAnsi="Verdana" w:cs="Verdana"/>
      <w:b/>
      <w:bCs/>
      <w:color w:val="17365D"/>
      <w:kern w:val="2"/>
      <w:sz w:val="48"/>
      <w:szCs w:val="32"/>
      <w:lang w:eastAsia="ja-JP"/>
    </w:rPr>
  </w:style>
  <w:style w:type="paragraph" w:customStyle="1" w:styleId="ChapterStart">
    <w:name w:val="ChapterStart"/>
    <w:basedOn w:val="Normal"/>
    <w:link w:val="ChapterStartChar"/>
    <w:qFormat/>
    <w:rsid w:val="007D1012"/>
    <w:rPr>
      <w:rFonts w:eastAsia="Arial Unicode MS"/>
      <w:sz w:val="48"/>
      <w:szCs w:val="48"/>
    </w:rPr>
  </w:style>
  <w:style w:type="character" w:customStyle="1" w:styleId="Footer1Char">
    <w:name w:val="Footer1 Char"/>
    <w:basedOn w:val="FooterChar"/>
    <w:link w:val="Footer1"/>
    <w:rsid w:val="007D1012"/>
    <w:rPr>
      <w:rFonts w:ascii="Arial" w:hAnsi="Arial" w:cs="Arial"/>
      <w:sz w:val="18"/>
      <w:szCs w:val="18"/>
      <w:bdr w:val="nil"/>
    </w:rPr>
  </w:style>
  <w:style w:type="paragraph" w:styleId="TOCHeading">
    <w:name w:val="TOC Heading"/>
    <w:basedOn w:val="Heading1"/>
    <w:next w:val="Normal"/>
    <w:uiPriority w:val="39"/>
    <w:unhideWhenUsed/>
    <w:qFormat/>
    <w:rsid w:val="007D1012"/>
    <w:pPr>
      <w:widowControl/>
      <w:spacing w:before="240" w:after="0" w:line="259" w:lineRule="auto"/>
      <w:jc w:val="left"/>
      <w:outlineLvl w:val="9"/>
    </w:pPr>
    <w:rPr>
      <w:rFonts w:asciiTheme="majorHAnsi" w:eastAsiaTheme="majorEastAsia" w:hAnsiTheme="majorHAnsi" w:cstheme="majorBidi"/>
      <w:b w:val="0"/>
      <w:bCs w:val="0"/>
      <w:color w:val="03827D" w:themeColor="accent1" w:themeShade="BF"/>
      <w:kern w:val="0"/>
      <w:sz w:val="32"/>
      <w:lang w:eastAsia="en-US"/>
    </w:rPr>
  </w:style>
  <w:style w:type="character" w:customStyle="1" w:styleId="ChapterStartChar">
    <w:name w:val="ChapterStart Char"/>
    <w:basedOn w:val="DefaultParagraphFont"/>
    <w:link w:val="ChapterStart"/>
    <w:rsid w:val="007D1012"/>
    <w:rPr>
      <w:rFonts w:ascii="Verdana" w:hAnsi="Verdana" w:cs="Verdana"/>
      <w:sz w:val="48"/>
      <w:szCs w:val="48"/>
      <w:bdr w:val="nil"/>
      <w:lang w:eastAsia="ja-JP"/>
    </w:rPr>
  </w:style>
  <w:style w:type="character" w:customStyle="1" w:styleId="Heading3Char">
    <w:name w:val="Heading 3 Char"/>
    <w:basedOn w:val="DefaultParagraphFont"/>
    <w:link w:val="Heading3"/>
    <w:uiPriority w:val="9"/>
    <w:rsid w:val="007D1012"/>
    <w:rPr>
      <w:rFonts w:ascii="Verdana" w:eastAsiaTheme="majorEastAsia" w:hAnsi="Verdana" w:cstheme="majorBidi"/>
      <w:b/>
      <w:color w:val="000000" w:themeColor="text1"/>
      <w:sz w:val="28"/>
      <w:szCs w:val="24"/>
      <w:bdr w:val="nil"/>
      <w:lang w:eastAsia="ja-JP"/>
    </w:rPr>
  </w:style>
  <w:style w:type="character" w:styleId="SubtleReference">
    <w:name w:val="Subtle Reference"/>
    <w:basedOn w:val="DefaultParagraphFont"/>
    <w:uiPriority w:val="31"/>
    <w:qFormat/>
    <w:rsid w:val="007D1012"/>
    <w:rPr>
      <w:smallCaps/>
      <w:color w:val="5A5A5A" w:themeColor="text1" w:themeTint="A5"/>
    </w:rPr>
  </w:style>
  <w:style w:type="character" w:customStyle="1" w:styleId="Heading4Char">
    <w:name w:val="Heading 4 Char"/>
    <w:basedOn w:val="DefaultParagraphFont"/>
    <w:link w:val="Heading4"/>
    <w:uiPriority w:val="9"/>
    <w:rsid w:val="007D1012"/>
    <w:rPr>
      <w:rFonts w:ascii="Verdana" w:eastAsiaTheme="majorEastAsia" w:hAnsi="Verdana" w:cstheme="majorBidi"/>
      <w:b/>
      <w:i/>
      <w:iCs/>
      <w:color w:val="000000" w:themeColor="text1"/>
      <w:sz w:val="24"/>
      <w:szCs w:val="22"/>
    </w:rPr>
  </w:style>
  <w:style w:type="paragraph" w:customStyle="1" w:styleId="msonormal0">
    <w:name w:val="msonormal"/>
    <w:basedOn w:val="Normal"/>
    <w:uiPriority w:val="99"/>
    <w:rsid w:val="003D7A73"/>
    <w:pPr>
      <w:spacing w:after="360" w:line="240" w:lineRule="auto"/>
    </w:pPr>
    <w:rPr>
      <w:rFonts w:ascii="Times New Roman" w:eastAsia="Times New Roman" w:hAnsi="Times New Roman"/>
      <w:bdr w:val="none" w:sz="0" w:space="0" w:color="auto"/>
      <w:lang w:val="en-GB" w:eastAsia="en-GB"/>
    </w:rPr>
  </w:style>
  <w:style w:type="character" w:customStyle="1" w:styleId="UnresolvedMention2">
    <w:name w:val="Unresolved Mention2"/>
    <w:basedOn w:val="DefaultParagraphFont"/>
    <w:uiPriority w:val="99"/>
    <w:rsid w:val="003D7A73"/>
    <w:rPr>
      <w:color w:val="808080"/>
      <w:shd w:val="clear" w:color="auto" w:fill="E6E6E6"/>
    </w:rPr>
  </w:style>
  <w:style w:type="character" w:styleId="Strong">
    <w:name w:val="Strong"/>
    <w:basedOn w:val="DefaultParagraphFont"/>
    <w:uiPriority w:val="22"/>
    <w:qFormat/>
    <w:rsid w:val="007D1012"/>
    <w:rPr>
      <w:b/>
      <w:bCs/>
    </w:rPr>
  </w:style>
  <w:style w:type="character" w:styleId="Emphasis">
    <w:name w:val="Emphasis"/>
    <w:basedOn w:val="DefaultParagraphFont"/>
    <w:uiPriority w:val="20"/>
    <w:qFormat/>
    <w:rsid w:val="007D1012"/>
    <w:rPr>
      <w:i/>
      <w:iCs/>
    </w:rPr>
  </w:style>
  <w:style w:type="character" w:customStyle="1" w:styleId="UnresolvedMention1">
    <w:name w:val="Unresolved Mention1"/>
    <w:basedOn w:val="DefaultParagraphFont"/>
    <w:uiPriority w:val="99"/>
    <w:semiHidden/>
    <w:unhideWhenUsed/>
    <w:rsid w:val="003D7A73"/>
    <w:rPr>
      <w:color w:val="808080"/>
      <w:shd w:val="clear" w:color="auto" w:fill="E6E6E6"/>
    </w:rPr>
  </w:style>
  <w:style w:type="character" w:customStyle="1" w:styleId="tgc">
    <w:name w:val="_tgc"/>
    <w:basedOn w:val="DefaultParagraphFont"/>
    <w:rsid w:val="003D7A73"/>
  </w:style>
  <w:style w:type="character" w:customStyle="1" w:styleId="UnresolvedMention3">
    <w:name w:val="Unresolved Mention3"/>
    <w:basedOn w:val="DefaultParagraphFont"/>
    <w:uiPriority w:val="99"/>
    <w:rsid w:val="003D7A73"/>
    <w:rPr>
      <w:color w:val="808080"/>
      <w:shd w:val="clear" w:color="auto" w:fill="E6E6E6"/>
    </w:rPr>
  </w:style>
  <w:style w:type="character" w:customStyle="1" w:styleId="Mention1">
    <w:name w:val="Mention1"/>
    <w:basedOn w:val="DefaultParagraphFont"/>
    <w:uiPriority w:val="99"/>
    <w:semiHidden/>
    <w:unhideWhenUsed/>
    <w:rsid w:val="00C8507C"/>
    <w:rPr>
      <w:color w:val="2B579A"/>
      <w:shd w:val="clear" w:color="auto" w:fill="E6E6E6"/>
    </w:rPr>
  </w:style>
  <w:style w:type="paragraph" w:styleId="IntenseQuote">
    <w:name w:val="Intense Quote"/>
    <w:basedOn w:val="Normal"/>
    <w:next w:val="Normal"/>
    <w:link w:val="IntenseQuoteChar"/>
    <w:uiPriority w:val="30"/>
    <w:qFormat/>
    <w:rsid w:val="007D1012"/>
    <w:pPr>
      <w:pBdr>
        <w:top w:val="single" w:sz="4" w:space="10" w:color="04AEA8" w:themeColor="accent1"/>
        <w:bottom w:val="single" w:sz="4" w:space="10" w:color="04AEA8" w:themeColor="accent1"/>
      </w:pBdr>
      <w:spacing w:before="360" w:after="360" w:line="240" w:lineRule="auto"/>
      <w:ind w:left="864" w:right="864"/>
      <w:jc w:val="center"/>
    </w:pPr>
    <w:rPr>
      <w:rFonts w:asciiTheme="minorHAnsi" w:eastAsiaTheme="minorEastAsia" w:hAnsiTheme="minorHAnsi" w:cstheme="minorBidi"/>
      <w:i/>
      <w:iCs/>
      <w:color w:val="04AEA8" w:themeColor="accent1"/>
      <w:sz w:val="22"/>
      <w:szCs w:val="22"/>
      <w:bdr w:val="none" w:sz="0" w:space="0" w:color="auto"/>
      <w:lang w:eastAsia="en-GB"/>
    </w:rPr>
  </w:style>
  <w:style w:type="character" w:customStyle="1" w:styleId="IntenseQuoteChar">
    <w:name w:val="Intense Quote Char"/>
    <w:basedOn w:val="DefaultParagraphFont"/>
    <w:link w:val="IntenseQuote"/>
    <w:uiPriority w:val="30"/>
    <w:rsid w:val="007D1012"/>
    <w:rPr>
      <w:rFonts w:asciiTheme="minorHAnsi" w:eastAsiaTheme="minorEastAsia" w:hAnsiTheme="minorHAnsi" w:cstheme="minorBidi"/>
      <w:i/>
      <w:iCs/>
      <w:color w:val="04AEA8" w:themeColor="accent1"/>
      <w:sz w:val="22"/>
      <w:szCs w:val="22"/>
      <w:lang w:eastAsia="en-GB"/>
    </w:rPr>
  </w:style>
  <w:style w:type="paragraph" w:customStyle="1" w:styleId="mySubtitle">
    <w:name w:val="my Subtitle"/>
    <w:basedOn w:val="Normal"/>
    <w:link w:val="mySubtitleChar"/>
    <w:qFormat/>
    <w:rsid w:val="007D1012"/>
    <w:pPr>
      <w:spacing w:before="200" w:after="200" w:line="360" w:lineRule="auto"/>
    </w:pPr>
    <w:rPr>
      <w:rFonts w:eastAsia="Times New Roman"/>
      <w:b/>
      <w:color w:val="4F81BD"/>
      <w:sz w:val="32"/>
      <w:szCs w:val="20"/>
      <w:bdr w:val="none" w:sz="0" w:space="0" w:color="auto"/>
      <w:lang w:eastAsia="en-US"/>
    </w:rPr>
  </w:style>
  <w:style w:type="character" w:customStyle="1" w:styleId="mySubtitleChar">
    <w:name w:val="my Subtitle Char"/>
    <w:link w:val="mySubtitle"/>
    <w:rsid w:val="007D1012"/>
    <w:rPr>
      <w:rFonts w:ascii="Verdana" w:eastAsia="Times New Roman" w:hAnsi="Verdana" w:cs="Verdana"/>
      <w:b/>
      <w:color w:val="4F81BD"/>
      <w:sz w:val="32"/>
    </w:rPr>
  </w:style>
  <w:style w:type="character" w:customStyle="1" w:styleId="Heading5Char">
    <w:name w:val="Heading 5 Char"/>
    <w:basedOn w:val="DefaultParagraphFont"/>
    <w:link w:val="Heading5"/>
    <w:rsid w:val="005479E5"/>
    <w:rPr>
      <w:rFonts w:ascii="Arial" w:eastAsia="Arial" w:hAnsi="Arial" w:cs="Arial"/>
      <w:color w:val="666666"/>
      <w:sz w:val="22"/>
      <w:szCs w:val="22"/>
    </w:rPr>
  </w:style>
  <w:style w:type="character" w:customStyle="1" w:styleId="Heading6Char">
    <w:name w:val="Heading 6 Char"/>
    <w:basedOn w:val="DefaultParagraphFont"/>
    <w:link w:val="Heading6"/>
    <w:rsid w:val="005479E5"/>
    <w:rPr>
      <w:rFonts w:ascii="Arial" w:eastAsia="Arial" w:hAnsi="Arial" w:cs="Arial"/>
      <w:i/>
      <w:color w:val="666666"/>
      <w:sz w:val="22"/>
      <w:szCs w:val="22"/>
    </w:rPr>
  </w:style>
  <w:style w:type="paragraph" w:customStyle="1" w:styleId="Paragraphedeliste1">
    <w:name w:val="Paragraphe de liste1"/>
    <w:basedOn w:val="Normal"/>
    <w:qFormat/>
    <w:rsid w:val="007D1012"/>
    <w:pPr>
      <w:spacing w:after="200"/>
      <w:ind w:left="720"/>
      <w:contextualSpacing/>
    </w:pPr>
    <w:rPr>
      <w:rFonts w:ascii="Calibri" w:eastAsia="Times New Roman" w:hAnsi="Calibri"/>
      <w:sz w:val="22"/>
      <w:szCs w:val="22"/>
      <w:bdr w:val="none" w:sz="0" w:space="0" w:color="auto"/>
      <w:lang w:val="en-NZ" w:eastAsia="en-US"/>
    </w:rPr>
  </w:style>
  <w:style w:type="paragraph" w:styleId="z-TopofForm">
    <w:name w:val="HTML Top of Form"/>
    <w:basedOn w:val="Normal"/>
    <w:next w:val="Normal"/>
    <w:link w:val="z-TopofFormChar"/>
    <w:hidden/>
    <w:uiPriority w:val="99"/>
    <w:semiHidden/>
    <w:unhideWhenUsed/>
    <w:rsid w:val="00E5012E"/>
    <w:pPr>
      <w:pBdr>
        <w:bottom w:val="single" w:sz="6" w:space="1" w:color="auto"/>
      </w:pBdr>
      <w:spacing w:after="0" w:line="240" w:lineRule="auto"/>
      <w:jc w:val="center"/>
    </w:pPr>
    <w:rPr>
      <w:rFonts w:ascii="Arial" w:eastAsia="Times New Roman" w:hAnsi="Arial" w:cs="Arial"/>
      <w:vanish/>
      <w:sz w:val="16"/>
      <w:szCs w:val="16"/>
      <w:bdr w:val="none" w:sz="0" w:space="0" w:color="auto"/>
      <w:lang w:val="fr-FR" w:eastAsia="fr-FR"/>
    </w:rPr>
  </w:style>
  <w:style w:type="character" w:customStyle="1" w:styleId="z-TopofFormChar">
    <w:name w:val="z-Top of Form Char"/>
    <w:basedOn w:val="DefaultParagraphFont"/>
    <w:link w:val="z-TopofForm"/>
    <w:uiPriority w:val="99"/>
    <w:semiHidden/>
    <w:rsid w:val="00E5012E"/>
    <w:rPr>
      <w:rFonts w:ascii="Arial" w:eastAsia="Times New Roman" w:hAnsi="Arial" w:cs="Arial"/>
      <w:vanish/>
      <w:sz w:val="16"/>
      <w:szCs w:val="16"/>
      <w:lang w:val="fr-FR" w:eastAsia="fr-FR"/>
    </w:rPr>
  </w:style>
  <w:style w:type="paragraph" w:styleId="Revision">
    <w:name w:val="Revision"/>
    <w:hidden/>
    <w:uiPriority w:val="99"/>
    <w:semiHidden/>
    <w:rsid w:val="00E5012E"/>
    <w:rPr>
      <w:rFonts w:asciiTheme="minorHAnsi" w:eastAsiaTheme="minorHAnsi" w:hAnsiTheme="minorHAnsi" w:cstheme="minorBidi"/>
      <w:sz w:val="22"/>
      <w:szCs w:val="22"/>
    </w:rPr>
  </w:style>
  <w:style w:type="table" w:customStyle="1" w:styleId="Grilledutableau1">
    <w:name w:val="Grille du tableau1"/>
    <w:basedOn w:val="TableNormal"/>
    <w:next w:val="TableGrid"/>
    <w:uiPriority w:val="39"/>
    <w:rsid w:val="007134B5"/>
    <w:rPr>
      <w:rFonts w:asciiTheme="minorHAnsi" w:eastAsia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list">
    <w:name w:val="Number list"/>
    <w:basedOn w:val="ListParagraph"/>
    <w:link w:val="NumberlistChar"/>
    <w:qFormat/>
    <w:rsid w:val="007D1012"/>
    <w:pPr>
      <w:numPr>
        <w:numId w:val="7"/>
      </w:numPr>
      <w:ind w:left="900" w:hanging="540"/>
    </w:pPr>
  </w:style>
  <w:style w:type="character" w:customStyle="1" w:styleId="NumberlistChar">
    <w:name w:val="Number list Char"/>
    <w:basedOn w:val="ListParagraphChar"/>
    <w:link w:val="Numberlist"/>
    <w:rsid w:val="007D1012"/>
    <w:rPr>
      <w:rFonts w:ascii="Verdana" w:eastAsia="MS Mincho" w:hAnsi="Verdana" w:cs="Verdana"/>
      <w:kern w:val="2"/>
      <w:sz w:val="24"/>
      <w:szCs w:val="22"/>
      <w:lang w:eastAsia="ja-JP"/>
    </w:rPr>
  </w:style>
  <w:style w:type="character" w:customStyle="1" w:styleId="ListParagraphChar">
    <w:name w:val="List Paragraph Char"/>
    <w:basedOn w:val="DefaultParagraphFont"/>
    <w:link w:val="ListParagraph"/>
    <w:uiPriority w:val="34"/>
    <w:rsid w:val="007D1012"/>
    <w:rPr>
      <w:rFonts w:ascii="Verdana" w:eastAsia="MS Mincho" w:hAnsi="Verdana" w:cs="Verdana"/>
      <w:kern w:val="2"/>
      <w:sz w:val="24"/>
      <w:szCs w:val="22"/>
      <w:lang w:eastAsia="ja-JP"/>
    </w:rPr>
  </w:style>
  <w:style w:type="character" w:styleId="SubtleEmphasis">
    <w:name w:val="Subtle Emphasis"/>
    <w:basedOn w:val="DefaultParagraphFont"/>
    <w:uiPriority w:val="19"/>
    <w:qFormat/>
    <w:rsid w:val="007D1012"/>
    <w:rPr>
      <w:i/>
      <w:iCs/>
      <w:color w:val="404040" w:themeColor="text1" w:themeTint="BF"/>
    </w:rPr>
  </w:style>
  <w:style w:type="paragraph" w:customStyle="1" w:styleId="ModernHeading2">
    <w:name w:val="Modern Heading 2"/>
    <w:basedOn w:val="Normal"/>
    <w:link w:val="ModernHeading2Char"/>
    <w:qFormat/>
    <w:rsid w:val="00D12CF5"/>
    <w:pPr>
      <w:spacing w:before="200" w:afterLines="0" w:after="200"/>
    </w:pPr>
    <w:rPr>
      <w:rFonts w:eastAsia="Times New Roman" w:cs="Times New Roman"/>
      <w:bdr w:val="none" w:sz="0" w:space="0" w:color="auto"/>
      <w:lang w:eastAsia="en-US"/>
    </w:rPr>
  </w:style>
  <w:style w:type="paragraph" w:customStyle="1" w:styleId="Instructionssub-head">
    <w:name w:val="Instructions sub-head"/>
    <w:basedOn w:val="Normal"/>
    <w:link w:val="Instructionssub-headChar"/>
    <w:qFormat/>
    <w:rsid w:val="00D12CF5"/>
    <w:pPr>
      <w:spacing w:before="200" w:afterLines="0" w:after="200"/>
    </w:pPr>
    <w:rPr>
      <w:rFonts w:eastAsia="Times New Roman" w:cs="Times New Roman"/>
      <w:i/>
      <w:color w:val="4F81BD"/>
      <w:sz w:val="20"/>
      <w:szCs w:val="20"/>
      <w:bdr w:val="none" w:sz="0" w:space="0" w:color="auto"/>
      <w:lang w:eastAsia="en-US"/>
    </w:rPr>
  </w:style>
  <w:style w:type="character" w:customStyle="1" w:styleId="ModernHeading2Char">
    <w:name w:val="Modern Heading 2 Char"/>
    <w:link w:val="ModernHeading2"/>
    <w:rsid w:val="00D12CF5"/>
    <w:rPr>
      <w:rFonts w:ascii="Verdana" w:eastAsia="Times New Roman" w:hAnsi="Verdana"/>
      <w:sz w:val="24"/>
      <w:szCs w:val="24"/>
    </w:rPr>
  </w:style>
  <w:style w:type="character" w:customStyle="1" w:styleId="Instructionssub-headChar">
    <w:name w:val="Instructions sub-head Char"/>
    <w:link w:val="Instructionssub-head"/>
    <w:rsid w:val="00D12CF5"/>
    <w:rPr>
      <w:rFonts w:ascii="Verdana" w:eastAsia="Times New Roman" w:hAnsi="Verdana"/>
      <w:i/>
      <w:color w:val="4F81BD"/>
    </w:rPr>
  </w:style>
  <w:style w:type="paragraph" w:styleId="NoSpacing">
    <w:name w:val="No Spacing"/>
    <w:link w:val="NoSpacingChar"/>
    <w:uiPriority w:val="1"/>
    <w:qFormat/>
    <w:rsid w:val="00177004"/>
    <w:pPr>
      <w:spacing w:afterLines="0" w:after="0" w:line="240" w:lineRule="auto"/>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177004"/>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3005">
      <w:bodyDiv w:val="1"/>
      <w:marLeft w:val="0"/>
      <w:marRight w:val="0"/>
      <w:marTop w:val="0"/>
      <w:marBottom w:val="0"/>
      <w:divBdr>
        <w:top w:val="none" w:sz="0" w:space="0" w:color="auto"/>
        <w:left w:val="none" w:sz="0" w:space="0" w:color="auto"/>
        <w:bottom w:val="none" w:sz="0" w:space="0" w:color="auto"/>
        <w:right w:val="none" w:sz="0" w:space="0" w:color="auto"/>
      </w:divBdr>
    </w:div>
    <w:div w:id="73863816">
      <w:bodyDiv w:val="1"/>
      <w:marLeft w:val="0"/>
      <w:marRight w:val="0"/>
      <w:marTop w:val="0"/>
      <w:marBottom w:val="0"/>
      <w:divBdr>
        <w:top w:val="none" w:sz="0" w:space="0" w:color="auto"/>
        <w:left w:val="none" w:sz="0" w:space="0" w:color="auto"/>
        <w:bottom w:val="none" w:sz="0" w:space="0" w:color="auto"/>
        <w:right w:val="none" w:sz="0" w:space="0" w:color="auto"/>
      </w:divBdr>
    </w:div>
    <w:div w:id="188881384">
      <w:bodyDiv w:val="1"/>
      <w:marLeft w:val="0"/>
      <w:marRight w:val="0"/>
      <w:marTop w:val="0"/>
      <w:marBottom w:val="0"/>
      <w:divBdr>
        <w:top w:val="none" w:sz="0" w:space="0" w:color="auto"/>
        <w:left w:val="none" w:sz="0" w:space="0" w:color="auto"/>
        <w:bottom w:val="none" w:sz="0" w:space="0" w:color="auto"/>
        <w:right w:val="none" w:sz="0" w:space="0" w:color="auto"/>
      </w:divBdr>
    </w:div>
    <w:div w:id="264506450">
      <w:bodyDiv w:val="1"/>
      <w:marLeft w:val="0"/>
      <w:marRight w:val="0"/>
      <w:marTop w:val="0"/>
      <w:marBottom w:val="0"/>
      <w:divBdr>
        <w:top w:val="none" w:sz="0" w:space="0" w:color="auto"/>
        <w:left w:val="none" w:sz="0" w:space="0" w:color="auto"/>
        <w:bottom w:val="none" w:sz="0" w:space="0" w:color="auto"/>
        <w:right w:val="none" w:sz="0" w:space="0" w:color="auto"/>
      </w:divBdr>
    </w:div>
    <w:div w:id="645165239">
      <w:bodyDiv w:val="1"/>
      <w:marLeft w:val="0"/>
      <w:marRight w:val="0"/>
      <w:marTop w:val="0"/>
      <w:marBottom w:val="0"/>
      <w:divBdr>
        <w:top w:val="none" w:sz="0" w:space="0" w:color="auto"/>
        <w:left w:val="none" w:sz="0" w:space="0" w:color="auto"/>
        <w:bottom w:val="none" w:sz="0" w:space="0" w:color="auto"/>
        <w:right w:val="none" w:sz="0" w:space="0" w:color="auto"/>
      </w:divBdr>
    </w:div>
    <w:div w:id="661465258">
      <w:bodyDiv w:val="1"/>
      <w:marLeft w:val="0"/>
      <w:marRight w:val="0"/>
      <w:marTop w:val="0"/>
      <w:marBottom w:val="0"/>
      <w:divBdr>
        <w:top w:val="none" w:sz="0" w:space="0" w:color="auto"/>
        <w:left w:val="none" w:sz="0" w:space="0" w:color="auto"/>
        <w:bottom w:val="none" w:sz="0" w:space="0" w:color="auto"/>
        <w:right w:val="none" w:sz="0" w:space="0" w:color="auto"/>
      </w:divBdr>
    </w:div>
    <w:div w:id="674846538">
      <w:bodyDiv w:val="1"/>
      <w:marLeft w:val="0"/>
      <w:marRight w:val="0"/>
      <w:marTop w:val="0"/>
      <w:marBottom w:val="0"/>
      <w:divBdr>
        <w:top w:val="none" w:sz="0" w:space="0" w:color="auto"/>
        <w:left w:val="none" w:sz="0" w:space="0" w:color="auto"/>
        <w:bottom w:val="none" w:sz="0" w:space="0" w:color="auto"/>
        <w:right w:val="none" w:sz="0" w:space="0" w:color="auto"/>
      </w:divBdr>
    </w:div>
    <w:div w:id="714962985">
      <w:bodyDiv w:val="1"/>
      <w:marLeft w:val="0"/>
      <w:marRight w:val="0"/>
      <w:marTop w:val="0"/>
      <w:marBottom w:val="0"/>
      <w:divBdr>
        <w:top w:val="none" w:sz="0" w:space="0" w:color="auto"/>
        <w:left w:val="none" w:sz="0" w:space="0" w:color="auto"/>
        <w:bottom w:val="none" w:sz="0" w:space="0" w:color="auto"/>
        <w:right w:val="none" w:sz="0" w:space="0" w:color="auto"/>
      </w:divBdr>
    </w:div>
    <w:div w:id="1198855635">
      <w:bodyDiv w:val="1"/>
      <w:marLeft w:val="0"/>
      <w:marRight w:val="0"/>
      <w:marTop w:val="0"/>
      <w:marBottom w:val="0"/>
      <w:divBdr>
        <w:top w:val="none" w:sz="0" w:space="0" w:color="auto"/>
        <w:left w:val="none" w:sz="0" w:space="0" w:color="auto"/>
        <w:bottom w:val="none" w:sz="0" w:space="0" w:color="auto"/>
        <w:right w:val="none" w:sz="0" w:space="0" w:color="auto"/>
      </w:divBdr>
    </w:div>
    <w:div w:id="1461344263">
      <w:bodyDiv w:val="1"/>
      <w:marLeft w:val="0"/>
      <w:marRight w:val="0"/>
      <w:marTop w:val="0"/>
      <w:marBottom w:val="0"/>
      <w:divBdr>
        <w:top w:val="none" w:sz="0" w:space="0" w:color="auto"/>
        <w:left w:val="none" w:sz="0" w:space="0" w:color="auto"/>
        <w:bottom w:val="none" w:sz="0" w:space="0" w:color="auto"/>
        <w:right w:val="none" w:sz="0" w:space="0" w:color="auto"/>
      </w:divBdr>
    </w:div>
    <w:div w:id="1469862872">
      <w:bodyDiv w:val="1"/>
      <w:marLeft w:val="0"/>
      <w:marRight w:val="0"/>
      <w:marTop w:val="0"/>
      <w:marBottom w:val="0"/>
      <w:divBdr>
        <w:top w:val="none" w:sz="0" w:space="0" w:color="auto"/>
        <w:left w:val="none" w:sz="0" w:space="0" w:color="auto"/>
        <w:bottom w:val="none" w:sz="0" w:space="0" w:color="auto"/>
        <w:right w:val="none" w:sz="0" w:space="0" w:color="auto"/>
      </w:divBdr>
    </w:div>
    <w:div w:id="1560826702">
      <w:bodyDiv w:val="1"/>
      <w:marLeft w:val="0"/>
      <w:marRight w:val="0"/>
      <w:marTop w:val="0"/>
      <w:marBottom w:val="0"/>
      <w:divBdr>
        <w:top w:val="none" w:sz="0" w:space="0" w:color="auto"/>
        <w:left w:val="none" w:sz="0" w:space="0" w:color="auto"/>
        <w:bottom w:val="none" w:sz="0" w:space="0" w:color="auto"/>
        <w:right w:val="none" w:sz="0" w:space="0" w:color="auto"/>
      </w:divBdr>
      <w:divsChild>
        <w:div w:id="1536387265">
          <w:marLeft w:val="547"/>
          <w:marRight w:val="0"/>
          <w:marTop w:val="0"/>
          <w:marBottom w:val="0"/>
          <w:divBdr>
            <w:top w:val="none" w:sz="0" w:space="0" w:color="auto"/>
            <w:left w:val="none" w:sz="0" w:space="0" w:color="auto"/>
            <w:bottom w:val="none" w:sz="0" w:space="0" w:color="auto"/>
            <w:right w:val="none" w:sz="0" w:space="0" w:color="auto"/>
          </w:divBdr>
        </w:div>
      </w:divsChild>
    </w:div>
    <w:div w:id="1657998588">
      <w:bodyDiv w:val="1"/>
      <w:marLeft w:val="0"/>
      <w:marRight w:val="0"/>
      <w:marTop w:val="0"/>
      <w:marBottom w:val="0"/>
      <w:divBdr>
        <w:top w:val="none" w:sz="0" w:space="0" w:color="auto"/>
        <w:left w:val="none" w:sz="0" w:space="0" w:color="auto"/>
        <w:bottom w:val="none" w:sz="0" w:space="0" w:color="auto"/>
        <w:right w:val="none" w:sz="0" w:space="0" w:color="auto"/>
      </w:divBdr>
    </w:div>
    <w:div w:id="1866669464">
      <w:bodyDiv w:val="1"/>
      <w:marLeft w:val="0"/>
      <w:marRight w:val="0"/>
      <w:marTop w:val="0"/>
      <w:marBottom w:val="0"/>
      <w:divBdr>
        <w:top w:val="none" w:sz="0" w:space="0" w:color="auto"/>
        <w:left w:val="none" w:sz="0" w:space="0" w:color="auto"/>
        <w:bottom w:val="none" w:sz="0" w:space="0" w:color="auto"/>
        <w:right w:val="none" w:sz="0" w:space="0" w:color="auto"/>
      </w:divBdr>
    </w:div>
    <w:div w:id="2074573364">
      <w:bodyDiv w:val="1"/>
      <w:marLeft w:val="0"/>
      <w:marRight w:val="0"/>
      <w:marTop w:val="0"/>
      <w:marBottom w:val="0"/>
      <w:divBdr>
        <w:top w:val="none" w:sz="0" w:space="0" w:color="auto"/>
        <w:left w:val="none" w:sz="0" w:space="0" w:color="auto"/>
        <w:bottom w:val="none" w:sz="0" w:space="0" w:color="auto"/>
        <w:right w:val="none" w:sz="0" w:space="0" w:color="auto"/>
      </w:divBdr>
    </w:div>
    <w:div w:id="2078552707">
      <w:bodyDiv w:val="1"/>
      <w:marLeft w:val="0"/>
      <w:marRight w:val="0"/>
      <w:marTop w:val="0"/>
      <w:marBottom w:val="0"/>
      <w:divBdr>
        <w:top w:val="none" w:sz="0" w:space="0" w:color="auto"/>
        <w:left w:val="none" w:sz="0" w:space="0" w:color="auto"/>
        <w:bottom w:val="none" w:sz="0" w:space="0" w:color="auto"/>
        <w:right w:val="none" w:sz="0" w:space="0" w:color="auto"/>
      </w:divBdr>
    </w:div>
    <w:div w:id="2099905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Custom 26">
      <a:dk1>
        <a:srgbClr val="000000"/>
      </a:dk1>
      <a:lt1>
        <a:srgbClr val="FFFFFF"/>
      </a:lt1>
      <a:dk2>
        <a:srgbClr val="44546A"/>
      </a:dk2>
      <a:lt2>
        <a:srgbClr val="E7E6E6"/>
      </a:lt2>
      <a:accent1>
        <a:srgbClr val="04AEA8"/>
      </a:accent1>
      <a:accent2>
        <a:srgbClr val="2C3392"/>
      </a:accent2>
      <a:accent3>
        <a:srgbClr val="F86B21"/>
      </a:accent3>
      <a:accent4>
        <a:srgbClr val="4F5F73"/>
      </a:accent4>
      <a:accent5>
        <a:srgbClr val="04AEA8"/>
      </a:accent5>
      <a:accent6>
        <a:srgbClr val="F86B21"/>
      </a:accent6>
      <a:hlink>
        <a:srgbClr val="FFFCF8"/>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84C71-5749-481D-A353-D7A641920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32</Pages>
  <Words>1748</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11689</CharactersWithSpaces>
  <SharedDoc>false</SharedDoc>
  <HLinks>
    <vt:vector size="6" baseType="variant">
      <vt:variant>
        <vt:i4>3145844</vt:i4>
      </vt:variant>
      <vt:variant>
        <vt:i4>2</vt:i4>
      </vt:variant>
      <vt:variant>
        <vt:i4>0</vt:i4>
      </vt:variant>
      <vt:variant>
        <vt:i4>5</vt:i4>
      </vt:variant>
      <vt:variant>
        <vt:lpwstr>http://www.YourWebsiteHere.com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Sharyn</dc:creator>
  <cp:keywords/>
  <cp:lastModifiedBy>Sherlock Holmes</cp:lastModifiedBy>
  <cp:revision>5</cp:revision>
  <cp:lastPrinted>2019-03-30T13:40:00Z</cp:lastPrinted>
  <dcterms:created xsi:type="dcterms:W3CDTF">2019-03-25T00:41:00Z</dcterms:created>
  <dcterms:modified xsi:type="dcterms:W3CDTF">2019-03-30T13:41:00Z</dcterms:modified>
</cp:coreProperties>
</file>